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66" w:type="dxa"/>
        <w:tblInd w:w="-158" w:type="dxa"/>
        <w:tblLayout w:type="fixed"/>
        <w:tblLook w:val="04A0"/>
      </w:tblPr>
      <w:tblGrid>
        <w:gridCol w:w="4933"/>
        <w:gridCol w:w="4933"/>
      </w:tblGrid>
      <w:tr w:rsidR="007B08B0" w:rsidTr="00AB6941">
        <w:trPr>
          <w:trHeight w:val="6691"/>
        </w:trPr>
        <w:tc>
          <w:tcPr>
            <w:tcW w:w="4933" w:type="dxa"/>
          </w:tcPr>
          <w:p w:rsidR="00C7733A" w:rsidRPr="00E6576A" w:rsidRDefault="00C7733A" w:rsidP="00C7733A">
            <w:pPr>
              <w:pStyle w:val="a9"/>
              <w:shd w:val="clear" w:color="auto" w:fill="FFFFFF"/>
              <w:spacing w:before="101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E6576A">
              <w:rPr>
                <w:rFonts w:ascii="Calibri" w:hAnsi="Calibri" w:cs="Calibri"/>
                <w:color w:val="000000"/>
                <w:sz w:val="20"/>
                <w:szCs w:val="20"/>
              </w:rPr>
              <w:t>В соответствии с проводимой политикой постоянного усовершенствования технических характеристик и дизайна, производитель оставляет за собой право на внесение изменений без предварительного уведомления.</w:t>
            </w:r>
          </w:p>
          <w:p w:rsidR="00C7733A" w:rsidRPr="00C7733A" w:rsidRDefault="00C7733A" w:rsidP="00C7733A">
            <w:pPr>
              <w:pStyle w:val="a9"/>
              <w:shd w:val="clear" w:color="auto" w:fill="FFFFFF"/>
              <w:spacing w:before="101" w:beforeAutospacing="0" w:after="0" w:afterAutospacing="0"/>
              <w:rPr>
                <w:rStyle w:val="FontStyle48"/>
                <w:rFonts w:ascii="Times New Roman" w:hAnsi="Times New Roman" w:cs="Times New Roman"/>
                <w:b w:val="0"/>
                <w:bCs w:val="0"/>
                <w:smallCaps w:val="0"/>
                <w:color w:val="000000"/>
                <w:sz w:val="20"/>
                <w:szCs w:val="20"/>
              </w:rPr>
            </w:pPr>
            <w:r w:rsidRPr="00E6576A">
              <w:rPr>
                <w:rFonts w:ascii="Calibri" w:hAnsi="Calibri" w:cs="Calibri"/>
                <w:color w:val="000000"/>
                <w:sz w:val="20"/>
                <w:szCs w:val="20"/>
              </w:rPr>
              <w:t>Прибор собран из современных и безопасных материалов. По окончании срока службы, во избежание возможного причинения вреда жизни, здоровью потребителя, его имуществу или окружающей среде, прибор должен быть утилизирован отдельно от бытовых отходов в соответствии с правилами по утилизации отходов в вашем регионе.</w:t>
            </w:r>
          </w:p>
          <w:p w:rsidR="00C7733A" w:rsidRPr="00C7733A" w:rsidRDefault="00C7733A" w:rsidP="00C7733A">
            <w:pPr>
              <w:pStyle w:val="Style32"/>
              <w:widowControl/>
              <w:spacing w:before="53"/>
              <w:rPr>
                <w:rStyle w:val="FontStyle48"/>
                <w:rFonts w:asciiTheme="minorHAnsi" w:hAnsiTheme="minorHAnsi" w:cstheme="minorHAnsi"/>
                <w:sz w:val="20"/>
                <w:szCs w:val="20"/>
              </w:rPr>
            </w:pPr>
          </w:p>
          <w:p w:rsidR="00C7733A" w:rsidRDefault="00C7733A" w:rsidP="00C7733A">
            <w:pPr>
              <w:pStyle w:val="Style32"/>
              <w:widowControl/>
              <w:spacing w:before="53"/>
              <w:rPr>
                <w:rStyle w:val="FontStyle48"/>
                <w:rFonts w:asciiTheme="minorHAnsi" w:hAnsiTheme="minorHAnsi" w:cstheme="minorHAnsi"/>
                <w:sz w:val="20"/>
                <w:szCs w:val="20"/>
              </w:rPr>
            </w:pPr>
          </w:p>
          <w:p w:rsidR="00DA7D9F" w:rsidRDefault="00DA7D9F" w:rsidP="00C7733A">
            <w:pPr>
              <w:pStyle w:val="Style32"/>
              <w:widowControl/>
              <w:spacing w:before="53"/>
              <w:rPr>
                <w:rStyle w:val="FontStyle48"/>
                <w:rFonts w:asciiTheme="minorHAnsi" w:hAnsiTheme="minorHAnsi" w:cstheme="minorHAnsi"/>
                <w:sz w:val="20"/>
                <w:szCs w:val="20"/>
              </w:rPr>
            </w:pPr>
          </w:p>
          <w:p w:rsidR="00C7733A" w:rsidRDefault="00C7733A" w:rsidP="00C7733A">
            <w:pPr>
              <w:pStyle w:val="Style32"/>
              <w:widowControl/>
              <w:spacing w:before="53"/>
              <w:rPr>
                <w:rStyle w:val="FontStyle48"/>
                <w:rFonts w:asciiTheme="minorHAnsi" w:hAnsiTheme="minorHAnsi" w:cstheme="minorHAnsi"/>
                <w:sz w:val="20"/>
                <w:szCs w:val="20"/>
              </w:rPr>
            </w:pPr>
          </w:p>
          <w:p w:rsidR="00C7733A" w:rsidRPr="00C7733A" w:rsidRDefault="00C7733A" w:rsidP="00C7733A">
            <w:pPr>
              <w:pStyle w:val="Style32"/>
              <w:widowControl/>
              <w:spacing w:before="53"/>
              <w:rPr>
                <w:rStyle w:val="FontStyle48"/>
                <w:rFonts w:asciiTheme="minorHAnsi" w:hAnsiTheme="minorHAnsi" w:cstheme="minorHAnsi"/>
                <w:sz w:val="20"/>
                <w:szCs w:val="20"/>
              </w:rPr>
            </w:pPr>
          </w:p>
          <w:p w:rsidR="00C7733A" w:rsidRPr="00E6576A" w:rsidRDefault="00C7733A" w:rsidP="00C7733A">
            <w:pPr>
              <w:pStyle w:val="Style32"/>
              <w:widowControl/>
              <w:spacing w:before="53"/>
              <w:rPr>
                <w:rStyle w:val="FontStyle48"/>
                <w:rFonts w:asciiTheme="minorHAnsi" w:hAnsiTheme="minorHAnsi" w:cstheme="minorHAnsi"/>
                <w:sz w:val="20"/>
                <w:szCs w:val="20"/>
              </w:rPr>
            </w:pPr>
            <w:r w:rsidRPr="00E6576A">
              <w:rPr>
                <w:rStyle w:val="FontStyle48"/>
                <w:rFonts w:asciiTheme="minorHAnsi" w:hAnsiTheme="minorHAnsi" w:cstheme="minorHAnsi"/>
                <w:sz w:val="20"/>
                <w:szCs w:val="20"/>
              </w:rPr>
              <w:t>техническая поддержка</w:t>
            </w:r>
          </w:p>
          <w:p w:rsidR="00C7733A" w:rsidRPr="00E6576A" w:rsidRDefault="00C7733A" w:rsidP="00C7733A">
            <w:pPr>
              <w:pStyle w:val="Style11"/>
              <w:widowControl/>
              <w:rPr>
                <w:rStyle w:val="FontStyle50"/>
                <w:rFonts w:asciiTheme="minorHAnsi" w:hAnsiTheme="minorHAnsi" w:cstheme="minorHAnsi"/>
                <w:sz w:val="20"/>
                <w:szCs w:val="20"/>
              </w:rPr>
            </w:pPr>
            <w:r w:rsidRPr="00E6576A">
              <w:rPr>
                <w:rStyle w:val="FontStyle50"/>
                <w:rFonts w:asciiTheme="minorHAnsi" w:hAnsiTheme="minorHAnsi" w:cstheme="minorHAnsi"/>
                <w:sz w:val="20"/>
                <w:szCs w:val="20"/>
              </w:rPr>
              <w:t>Единая сервисная служба:</w:t>
            </w:r>
          </w:p>
          <w:p w:rsidR="00C7733A" w:rsidRPr="00E6576A" w:rsidRDefault="00DA7D9F" w:rsidP="00C7733A">
            <w:pPr>
              <w:pStyle w:val="Style13"/>
              <w:widowControl/>
              <w:spacing w:before="5" w:line="240" w:lineRule="auto"/>
              <w:jc w:val="left"/>
              <w:rPr>
                <w:rStyle w:val="FontStyle49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49"/>
                <w:rFonts w:asciiTheme="minorHAnsi" w:hAnsiTheme="minorHAnsi" w:cstheme="minorHAnsi"/>
                <w:sz w:val="20"/>
                <w:szCs w:val="20"/>
              </w:rPr>
              <w:t>Т</w:t>
            </w:r>
            <w:r w:rsidR="00C7733A" w:rsidRPr="00E6576A">
              <w:rPr>
                <w:rStyle w:val="FontStyle49"/>
                <w:rFonts w:asciiTheme="minorHAnsi" w:hAnsiTheme="minorHAnsi" w:cstheme="minorHAnsi"/>
                <w:sz w:val="20"/>
                <w:szCs w:val="20"/>
              </w:rPr>
              <w:t>ел 8 (342) 212-92-05</w:t>
            </w:r>
          </w:p>
          <w:p w:rsidR="00C7733A" w:rsidRPr="00C7733A" w:rsidRDefault="00E541D6" w:rsidP="00C7733A">
            <w:pPr>
              <w:pStyle w:val="Style13"/>
              <w:widowControl/>
              <w:spacing w:before="5" w:line="240" w:lineRule="auto"/>
              <w:jc w:val="left"/>
              <w:rPr>
                <w:rStyle w:val="FontStyle49"/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hyperlink r:id="rId6" w:history="1">
              <w:r w:rsidR="00C7733A" w:rsidRPr="007D6F19">
                <w:rPr>
                  <w:rStyle w:val="a7"/>
                  <w:rFonts w:asciiTheme="minorHAnsi" w:hAnsiTheme="minorHAnsi" w:cstheme="minorHAnsi"/>
                  <w:sz w:val="20"/>
                  <w:szCs w:val="20"/>
                  <w:lang w:val="en-US" w:eastAsia="en-US"/>
                </w:rPr>
                <w:t>bestelectronics</w:t>
              </w:r>
              <w:r w:rsidR="00C7733A" w:rsidRPr="007D6F19">
                <w:rPr>
                  <w:rStyle w:val="a7"/>
                  <w:rFonts w:asciiTheme="minorHAnsi" w:hAnsiTheme="minorHAnsi" w:cstheme="minorHAnsi"/>
                  <w:sz w:val="20"/>
                  <w:szCs w:val="20"/>
                  <w:lang w:eastAsia="en-US"/>
                </w:rPr>
                <w:t>-</w:t>
              </w:r>
              <w:r w:rsidR="00C7733A" w:rsidRPr="007D6F19">
                <w:rPr>
                  <w:rStyle w:val="a7"/>
                  <w:rFonts w:asciiTheme="minorHAnsi" w:hAnsiTheme="minorHAnsi" w:cstheme="minorHAnsi"/>
                  <w:sz w:val="20"/>
                  <w:szCs w:val="20"/>
                  <w:lang w:val="en-US" w:eastAsia="en-US"/>
                </w:rPr>
                <w:t>service</w:t>
              </w:r>
              <w:r w:rsidR="00C7733A" w:rsidRPr="007D6F19">
                <w:rPr>
                  <w:rStyle w:val="a7"/>
                  <w:rFonts w:asciiTheme="minorHAnsi" w:hAnsiTheme="minorHAnsi" w:cstheme="minorHAnsi"/>
                  <w:sz w:val="20"/>
                  <w:szCs w:val="20"/>
                  <w:lang w:eastAsia="en-US"/>
                </w:rPr>
                <w:t>@</w:t>
              </w:r>
              <w:r w:rsidR="00C7733A" w:rsidRPr="007D6F19">
                <w:rPr>
                  <w:rStyle w:val="a7"/>
                  <w:rFonts w:asciiTheme="minorHAnsi" w:hAnsiTheme="minorHAnsi" w:cstheme="minorHAnsi"/>
                  <w:sz w:val="20"/>
                  <w:szCs w:val="20"/>
                  <w:lang w:val="en-US" w:eastAsia="en-US"/>
                </w:rPr>
                <w:t>mail</w:t>
              </w:r>
              <w:r w:rsidR="00C7733A" w:rsidRPr="007D6F19">
                <w:rPr>
                  <w:rStyle w:val="a7"/>
                  <w:rFonts w:asciiTheme="minorHAnsi" w:hAnsiTheme="minorHAnsi" w:cstheme="minorHAnsi"/>
                  <w:sz w:val="20"/>
                  <w:szCs w:val="20"/>
                  <w:lang w:eastAsia="en-US"/>
                </w:rPr>
                <w:t>.</w:t>
              </w:r>
              <w:r w:rsidR="00C7733A" w:rsidRPr="007D6F19">
                <w:rPr>
                  <w:rStyle w:val="a7"/>
                  <w:rFonts w:asciiTheme="minorHAnsi" w:hAnsiTheme="minorHAnsi" w:cstheme="minorHAnsi"/>
                  <w:sz w:val="20"/>
                  <w:szCs w:val="20"/>
                  <w:lang w:val="en-US" w:eastAsia="en-US"/>
                </w:rPr>
                <w:t>ru</w:t>
              </w:r>
            </w:hyperlink>
          </w:p>
          <w:p w:rsidR="00C7733A" w:rsidRPr="00C7733A" w:rsidRDefault="001841CD" w:rsidP="006621DF">
            <w:pPr>
              <w:outlineLvl w:val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8</w:t>
            </w:r>
            <w:r w:rsidR="00C7733A" w:rsidRPr="00C7733A">
              <w:rPr>
                <w:sz w:val="16"/>
                <w:szCs w:val="16"/>
              </w:rPr>
              <w:t xml:space="preserve">                                                </w:t>
            </w:r>
          </w:p>
        </w:tc>
        <w:tc>
          <w:tcPr>
            <w:tcW w:w="4933" w:type="dxa"/>
          </w:tcPr>
          <w:p w:rsidR="00D64A23" w:rsidRPr="00223F58" w:rsidRDefault="00D64A23" w:rsidP="00D64A23">
            <w:pPr>
              <w:rPr>
                <w:sz w:val="28"/>
                <w:szCs w:val="28"/>
              </w:rPr>
            </w:pPr>
          </w:p>
          <w:p w:rsidR="00D64A23" w:rsidRPr="004B29E0" w:rsidRDefault="00D64A23" w:rsidP="00D64A23">
            <w:pPr>
              <w:jc w:val="center"/>
              <w:rPr>
                <w:sz w:val="28"/>
                <w:szCs w:val="28"/>
              </w:rPr>
            </w:pPr>
            <w:r w:rsidRPr="008857A0">
              <w:rPr>
                <w:sz w:val="28"/>
                <w:szCs w:val="28"/>
              </w:rPr>
              <w:t>Руководство Пользователя</w:t>
            </w:r>
          </w:p>
          <w:p w:rsidR="00A023AB" w:rsidRPr="00514ED3" w:rsidRDefault="00A023AB" w:rsidP="00D64A23">
            <w:pPr>
              <w:ind w:firstLine="765"/>
              <w:outlineLvl w:val="8"/>
              <w:rPr>
                <w:sz w:val="20"/>
                <w:szCs w:val="20"/>
              </w:rPr>
            </w:pPr>
            <w:bookmarkStart w:id="0" w:name="bookmark1"/>
          </w:p>
          <w:p w:rsidR="008D4182" w:rsidRDefault="00D64A23" w:rsidP="00D64A23">
            <w:pPr>
              <w:ind w:firstLine="765"/>
              <w:outlineLvl w:val="8"/>
              <w:rPr>
                <w:sz w:val="20"/>
                <w:szCs w:val="20"/>
              </w:rPr>
            </w:pPr>
            <w:r w:rsidRPr="00D64A23">
              <w:rPr>
                <w:sz w:val="20"/>
                <w:szCs w:val="20"/>
              </w:rPr>
              <w:t xml:space="preserve">  </w:t>
            </w:r>
          </w:p>
          <w:p w:rsidR="00514ED3" w:rsidRDefault="00514ED3" w:rsidP="00D64A23">
            <w:pPr>
              <w:ind w:firstLine="765"/>
              <w:outlineLvl w:val="8"/>
              <w:rPr>
                <w:sz w:val="20"/>
                <w:szCs w:val="20"/>
              </w:rPr>
            </w:pPr>
          </w:p>
          <w:p w:rsidR="00514ED3" w:rsidRDefault="00514ED3" w:rsidP="00D64A23">
            <w:pPr>
              <w:ind w:firstLine="765"/>
              <w:outlineLvl w:val="8"/>
              <w:rPr>
                <w:noProof/>
                <w:sz w:val="20"/>
                <w:szCs w:val="20"/>
              </w:rPr>
            </w:pPr>
          </w:p>
          <w:p w:rsidR="00226A17" w:rsidRPr="00223F58" w:rsidRDefault="00226A17" w:rsidP="00D64A23">
            <w:pPr>
              <w:jc w:val="center"/>
              <w:outlineLvl w:val="8"/>
              <w:rPr>
                <w:sz w:val="20"/>
                <w:szCs w:val="20"/>
              </w:rPr>
            </w:pPr>
          </w:p>
          <w:p w:rsidR="00D64A23" w:rsidRPr="000206F5" w:rsidRDefault="00D64A23" w:rsidP="00D64A23">
            <w:pPr>
              <w:jc w:val="center"/>
              <w:outlineLvl w:val="8"/>
              <w:rPr>
                <w:sz w:val="20"/>
                <w:szCs w:val="20"/>
              </w:rPr>
            </w:pPr>
            <w:r w:rsidRPr="00C76149">
              <w:rPr>
                <w:sz w:val="20"/>
                <w:szCs w:val="20"/>
              </w:rPr>
              <w:t xml:space="preserve">Автомобильный </w:t>
            </w:r>
            <w:bookmarkEnd w:id="0"/>
            <w:r w:rsidR="00223F58">
              <w:rPr>
                <w:sz w:val="20"/>
                <w:szCs w:val="20"/>
              </w:rPr>
              <w:t>Видеорегистратор</w:t>
            </w:r>
            <w:r w:rsidR="00D37EA2">
              <w:rPr>
                <w:sz w:val="20"/>
                <w:szCs w:val="20"/>
              </w:rPr>
              <w:t>.</w:t>
            </w:r>
          </w:p>
          <w:p w:rsidR="00D64A23" w:rsidRPr="00D37EA2" w:rsidRDefault="00D37EA2" w:rsidP="00D64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D64A23" w:rsidRPr="00C76149">
              <w:rPr>
                <w:sz w:val="20"/>
                <w:szCs w:val="20"/>
              </w:rPr>
              <w:t>одель:</w:t>
            </w:r>
            <w:r w:rsidR="00D64A23" w:rsidRPr="00D728A6">
              <w:rPr>
                <w:sz w:val="20"/>
                <w:szCs w:val="20"/>
              </w:rPr>
              <w:t xml:space="preserve"> </w:t>
            </w:r>
            <w:r w:rsidR="00D64A23" w:rsidRPr="004B29E0">
              <w:rPr>
                <w:b/>
                <w:lang w:val="en-US"/>
              </w:rPr>
              <w:t>Best</w:t>
            </w:r>
            <w:r>
              <w:rPr>
                <w:b/>
              </w:rPr>
              <w:t xml:space="preserve"> </w:t>
            </w:r>
            <w:r w:rsidR="00D64A23" w:rsidRPr="004B29E0">
              <w:rPr>
                <w:b/>
                <w:lang w:val="en-US"/>
              </w:rPr>
              <w:t>Electronics</w:t>
            </w:r>
            <w:r w:rsidR="00D64A23" w:rsidRPr="004B29E0">
              <w:rPr>
                <w:b/>
              </w:rPr>
              <w:t xml:space="preserve"> </w:t>
            </w:r>
            <w:r w:rsidR="00514ED3">
              <w:rPr>
                <w:b/>
              </w:rPr>
              <w:t>850</w:t>
            </w:r>
          </w:p>
          <w:p w:rsidR="007118BE" w:rsidRPr="0080798E" w:rsidRDefault="007118BE" w:rsidP="0085300D">
            <w:pPr>
              <w:outlineLvl w:val="2"/>
              <w:rPr>
                <w:sz w:val="20"/>
                <w:szCs w:val="20"/>
              </w:rPr>
            </w:pPr>
          </w:p>
        </w:tc>
      </w:tr>
      <w:tr w:rsidR="007B08B0" w:rsidTr="00AB6941">
        <w:trPr>
          <w:trHeight w:val="6691"/>
        </w:trPr>
        <w:tc>
          <w:tcPr>
            <w:tcW w:w="4933" w:type="dxa"/>
          </w:tcPr>
          <w:p w:rsidR="00712A60" w:rsidRPr="009A6B95" w:rsidRDefault="00712A60" w:rsidP="00712A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E50D5" w:rsidRPr="00613026" w:rsidRDefault="006135D0" w:rsidP="003E50D5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E50D5" w:rsidRPr="006130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 xml:space="preserve">Режим </w:t>
            </w:r>
            <w:proofErr w:type="spellStart"/>
            <w:r w:rsidR="003E50D5" w:rsidRPr="006130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воспроизведения</w:t>
            </w:r>
            <w:proofErr w:type="spellEnd"/>
          </w:p>
          <w:p w:rsidR="003E50D5" w:rsidRPr="00613026" w:rsidRDefault="003E50D5" w:rsidP="003E50D5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1. Включите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устройство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нажмите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кнопку Режим</w:t>
            </w:r>
            <w:r w:rsidR="005C41F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(</w:t>
            </w:r>
            <w:r w:rsidR="005C41F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Mode</w:t>
            </w:r>
            <w:r w:rsidR="005C41F1" w:rsidRPr="005C41F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для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перехода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 режим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воспроизведения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. </w:t>
            </w:r>
          </w:p>
          <w:p w:rsidR="003E50D5" w:rsidRPr="00613026" w:rsidRDefault="003E50D5" w:rsidP="003E50D5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2.</w:t>
            </w:r>
            <w:r w:rsidR="008B15AA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С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помощью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кнопок Вверх / Вниз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выберите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нужный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файл . </w:t>
            </w:r>
          </w:p>
          <w:p w:rsidR="003E50D5" w:rsidRPr="00613026" w:rsidRDefault="003E50D5" w:rsidP="003E50D5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3.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Воспроизведение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остановка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воспроизведения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осуществляются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с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помощью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кнопки OK. </w:t>
            </w:r>
          </w:p>
          <w:p w:rsidR="003E50D5" w:rsidRPr="00613026" w:rsidRDefault="003E50D5" w:rsidP="003E50D5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4.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Во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время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воспроизведения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видеофайла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:</w:t>
            </w:r>
          </w:p>
          <w:p w:rsidR="003E50D5" w:rsidRPr="00613026" w:rsidRDefault="003E50D5" w:rsidP="003E50D5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а )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нажатие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на кнопку Вверх / Вниз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позволяет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увеличить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/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уменьшить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громкость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;</w:t>
            </w:r>
          </w:p>
          <w:p w:rsidR="003E50D5" w:rsidRPr="00613026" w:rsidRDefault="008B15AA" w:rsidP="003E50D5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б</w:t>
            </w:r>
            <w:r w:rsidR="003E50D5"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) </w:t>
            </w:r>
            <w:proofErr w:type="spellStart"/>
            <w:r w:rsidR="003E50D5"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нажмите</w:t>
            </w:r>
            <w:proofErr w:type="spellEnd"/>
            <w:r w:rsidR="003E50D5"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Меню для </w:t>
            </w:r>
            <w:proofErr w:type="spellStart"/>
            <w:r w:rsidR="003E50D5"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входа</w:t>
            </w:r>
            <w:proofErr w:type="spellEnd"/>
            <w:r w:rsidR="003E50D5"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 меню;</w:t>
            </w:r>
          </w:p>
          <w:p w:rsidR="003E50D5" w:rsidRDefault="008B15AA" w:rsidP="003E50D5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</w:t>
            </w:r>
            <w:r w:rsidR="003E50D5"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) </w:t>
            </w:r>
            <w:proofErr w:type="spellStart"/>
            <w:r w:rsidR="003E50D5"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нажмите</w:t>
            </w:r>
            <w:proofErr w:type="spellEnd"/>
            <w:r w:rsidR="003E50D5"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кнопку Режим </w:t>
            </w:r>
            <w:proofErr w:type="spellStart"/>
            <w:r w:rsidR="003E50D5"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снова</w:t>
            </w:r>
            <w:proofErr w:type="spellEnd"/>
            <w:r w:rsidR="003E50D5"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, для </w:t>
            </w:r>
            <w:proofErr w:type="spellStart"/>
            <w:r w:rsidR="003E50D5"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выхода</w:t>
            </w:r>
            <w:proofErr w:type="spellEnd"/>
            <w:r w:rsidR="003E50D5"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E50D5"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из</w:t>
            </w:r>
            <w:proofErr w:type="spellEnd"/>
            <w:r w:rsidR="003E50D5" w:rsidRPr="00A152E2">
              <w:rPr>
                <w:rFonts w:asciiTheme="minorHAnsi" w:hAnsiTheme="minorHAnsi" w:cstheme="minorHAnsi"/>
                <w:sz w:val="20"/>
                <w:szCs w:val="20"/>
              </w:rPr>
              <w:t xml:space="preserve">             </w:t>
            </w:r>
            <w:r w:rsidR="003E50D5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E50D5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режима</w:t>
            </w:r>
            <w:proofErr w:type="spellEnd"/>
            <w:r w:rsidR="003E50D5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E50D5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воспроизведения</w:t>
            </w:r>
            <w:proofErr w:type="spellEnd"/>
            <w:r w:rsidR="003E50D5"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:rsidR="003E50D5" w:rsidRPr="00613026" w:rsidRDefault="003E50D5" w:rsidP="003E50D5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130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br/>
              <w:t xml:space="preserve">Режим </w:t>
            </w:r>
            <w:proofErr w:type="spellStart"/>
            <w:r w:rsidRPr="006130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съемного</w:t>
            </w:r>
            <w:proofErr w:type="spellEnd"/>
            <w:r w:rsidRPr="006130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накопителя</w:t>
            </w:r>
            <w:proofErr w:type="spellEnd"/>
          </w:p>
          <w:p w:rsidR="003E50D5" w:rsidRPr="00613026" w:rsidRDefault="003E50D5" w:rsidP="003E50D5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1.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Выключите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устройство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подключите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его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к USB - порту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компьютера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. </w:t>
            </w:r>
          </w:p>
          <w:p w:rsidR="003E50D5" w:rsidRPr="00613026" w:rsidRDefault="003E50D5" w:rsidP="003E50D5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2. На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компьютере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выберите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«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Mass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Storage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USB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Device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» ,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после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чего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компьютере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появится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съемный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накопитель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. </w:t>
            </w:r>
          </w:p>
          <w:p w:rsidR="0011487A" w:rsidRDefault="003E50D5" w:rsidP="003E50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3.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Войдите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на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съемный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диск и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воспроизведите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изображения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или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видео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из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него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  <w:r w:rsidRPr="00226A17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  <w:p w:rsidR="001841CD" w:rsidRDefault="001841CD" w:rsidP="003E50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41CD" w:rsidRDefault="001841CD" w:rsidP="003E50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41CD" w:rsidRDefault="001841CD" w:rsidP="003E50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41CD" w:rsidRPr="00792B23" w:rsidRDefault="001841CD" w:rsidP="003E50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6</w:t>
            </w:r>
          </w:p>
        </w:tc>
        <w:tc>
          <w:tcPr>
            <w:tcW w:w="4933" w:type="dxa"/>
          </w:tcPr>
          <w:p w:rsidR="003E50D5" w:rsidRDefault="006D1F8A" w:rsidP="006D1F8A">
            <w:pPr>
              <w:tabs>
                <w:tab w:val="left" w:pos="795"/>
              </w:tabs>
              <w:autoSpaceDE w:val="0"/>
              <w:autoSpaceDN w:val="0"/>
              <w:adjustRightInd w:val="0"/>
              <w:ind w:firstLine="312"/>
              <w:rPr>
                <w:rFonts w:asciiTheme="minorHAnsi" w:hAnsiTheme="minorHAnsi" w:cstheme="minorHAnsi"/>
                <w:sz w:val="20"/>
                <w:szCs w:val="20"/>
              </w:rPr>
            </w:pPr>
            <w:r w:rsidRPr="006D1F8A">
              <w:rPr>
                <w:rFonts w:asciiTheme="minorHAnsi" w:hAnsiTheme="minorHAnsi" w:cstheme="minorHAnsi"/>
                <w:b/>
                <w:sz w:val="20"/>
                <w:szCs w:val="20"/>
              </w:rPr>
              <w:t>Внешний вид и описание назначения кнопок.</w:t>
            </w:r>
            <w:r w:rsidR="00514ED3" w:rsidRPr="00514ED3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>
                  <wp:extent cx="2935235" cy="1535502"/>
                  <wp:effectExtent l="19050" t="0" r="0" b="0"/>
                  <wp:docPr id="4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1807" cy="15389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4261" w:rsidRPr="00CA6AC1" w:rsidRDefault="003E50D5" w:rsidP="00E34261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CA6AC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514ED3" w:rsidRPr="00CA6AC1">
              <w:rPr>
                <w:rFonts w:asciiTheme="minorHAnsi" w:hAnsiTheme="minorHAnsi"/>
              </w:rPr>
              <w:t xml:space="preserve"> </w:t>
            </w:r>
            <w:r w:rsidR="00514ED3" w:rsidRPr="00CA6AC1">
              <w:rPr>
                <w:rFonts w:asciiTheme="minorHAnsi" w:hAnsiTheme="minorHAnsi"/>
                <w:sz w:val="20"/>
                <w:szCs w:val="20"/>
              </w:rPr>
              <w:t xml:space="preserve">Слот для карты памяти   </w:t>
            </w:r>
            <w:r w:rsidR="006417D9" w:rsidRPr="00CA6AC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514ED3" w:rsidRPr="00CA6A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417D9" w:rsidRPr="00CA6A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34261" w:rsidRPr="00CA6AC1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  <w:r w:rsidR="00514ED3" w:rsidRPr="00CA6AC1">
              <w:rPr>
                <w:rFonts w:asciiTheme="minorHAnsi" w:hAnsiTheme="minorHAnsi"/>
                <w:sz w:val="20"/>
                <w:szCs w:val="20"/>
              </w:rPr>
              <w:t xml:space="preserve"> Кнопка MODE           </w:t>
            </w:r>
          </w:p>
          <w:p w:rsidR="003E50D5" w:rsidRPr="00CA6AC1" w:rsidRDefault="003E50D5" w:rsidP="003E50D5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CA6AC1"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  <w:r w:rsidR="00514ED3" w:rsidRPr="00CA6AC1">
              <w:rPr>
                <w:rFonts w:asciiTheme="minorHAnsi" w:hAnsiTheme="minorHAnsi" w:cstheme="minorHAnsi"/>
                <w:sz w:val="20"/>
                <w:szCs w:val="20"/>
              </w:rPr>
              <w:t xml:space="preserve">Кнопка Верх                              </w:t>
            </w:r>
            <w:r w:rsidR="00E34261" w:rsidRPr="00CA6AC1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  <w:r w:rsidR="00514ED3" w:rsidRPr="00CA6AC1">
              <w:rPr>
                <w:rFonts w:asciiTheme="minorHAnsi" w:hAnsiTheme="minorHAnsi"/>
                <w:sz w:val="20"/>
                <w:szCs w:val="20"/>
              </w:rPr>
              <w:t xml:space="preserve"> Защиты видео     </w:t>
            </w:r>
          </w:p>
          <w:p w:rsidR="003E50D5" w:rsidRPr="00CA6AC1" w:rsidRDefault="003E50D5" w:rsidP="003E50D5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CA6AC1"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  <w:r w:rsidR="00514ED3" w:rsidRPr="00CA6AC1">
              <w:rPr>
                <w:rFonts w:asciiTheme="minorHAnsi" w:hAnsiTheme="minorHAnsi" w:cstheme="minorHAnsi"/>
                <w:sz w:val="20"/>
                <w:szCs w:val="20"/>
              </w:rPr>
              <w:t xml:space="preserve">Кнопка Меню                            </w:t>
            </w:r>
            <w:r w:rsidR="00E34261" w:rsidRPr="00CA6AC1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  <w:r w:rsidR="00E34261" w:rsidRPr="00CA6A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="00514ED3" w:rsidRPr="00CA6AC1">
              <w:rPr>
                <w:rFonts w:asciiTheme="minorHAnsi" w:hAnsiTheme="minorHAnsi"/>
                <w:sz w:val="20"/>
                <w:szCs w:val="20"/>
              </w:rPr>
              <w:t xml:space="preserve">Кнопка </w:t>
            </w:r>
            <w:proofErr w:type="spellStart"/>
            <w:r w:rsidR="00514ED3" w:rsidRPr="00CA6AC1">
              <w:rPr>
                <w:rFonts w:asciiTheme="minorHAnsi" w:hAnsiTheme="minorHAnsi"/>
                <w:sz w:val="20"/>
                <w:szCs w:val="20"/>
              </w:rPr>
              <w:t>Вкл</w:t>
            </w:r>
            <w:proofErr w:type="spellEnd"/>
            <w:r w:rsidR="00514ED3" w:rsidRPr="00CA6AC1">
              <w:rPr>
                <w:rFonts w:asciiTheme="minorHAnsi" w:hAnsiTheme="minorHAnsi"/>
                <w:sz w:val="20"/>
                <w:szCs w:val="20"/>
              </w:rPr>
              <w:t>/</w:t>
            </w:r>
            <w:proofErr w:type="spellStart"/>
            <w:proofErr w:type="gramStart"/>
            <w:r w:rsidR="00514ED3" w:rsidRPr="00CA6AC1">
              <w:rPr>
                <w:rFonts w:asciiTheme="minorHAnsi" w:hAnsiTheme="minorHAnsi"/>
                <w:sz w:val="20"/>
                <w:szCs w:val="20"/>
              </w:rPr>
              <w:t>Выкл</w:t>
            </w:r>
            <w:proofErr w:type="spellEnd"/>
            <w:proofErr w:type="gramEnd"/>
            <w:r w:rsidR="00514ED3" w:rsidRPr="00CA6AC1">
              <w:rPr>
                <w:rFonts w:asciiTheme="minorHAnsi" w:hAnsiTheme="minorHAnsi"/>
                <w:sz w:val="20"/>
                <w:szCs w:val="20"/>
              </w:rPr>
              <w:t xml:space="preserve">           </w:t>
            </w:r>
          </w:p>
          <w:p w:rsidR="003E50D5" w:rsidRPr="00CA6AC1" w:rsidRDefault="003E50D5" w:rsidP="003E50D5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CA6AC1">
              <w:rPr>
                <w:rFonts w:asciiTheme="minorHAnsi" w:hAnsiTheme="minorHAnsi" w:cstheme="minorHAnsi"/>
                <w:sz w:val="20"/>
                <w:szCs w:val="20"/>
              </w:rPr>
              <w:t xml:space="preserve">4. </w:t>
            </w:r>
            <w:r w:rsidR="00514ED3" w:rsidRPr="00CA6AC1">
              <w:rPr>
                <w:rFonts w:asciiTheme="minorHAnsi" w:hAnsiTheme="minorHAnsi" w:cstheme="minorHAnsi"/>
                <w:sz w:val="20"/>
                <w:szCs w:val="20"/>
              </w:rPr>
              <w:t>Кнопка</w:t>
            </w:r>
            <w:proofErr w:type="gramStart"/>
            <w:r w:rsidR="00514ED3" w:rsidRPr="00CA6AC1">
              <w:rPr>
                <w:rFonts w:asciiTheme="minorHAnsi" w:hAnsiTheme="minorHAnsi" w:cstheme="minorHAnsi"/>
                <w:sz w:val="20"/>
                <w:szCs w:val="20"/>
              </w:rPr>
              <w:t xml:space="preserve"> В</w:t>
            </w:r>
            <w:proofErr w:type="gramEnd"/>
            <w:r w:rsidR="00514ED3" w:rsidRPr="00CA6AC1">
              <w:rPr>
                <w:rFonts w:asciiTheme="minorHAnsi" w:hAnsiTheme="minorHAnsi" w:cstheme="minorHAnsi"/>
                <w:sz w:val="20"/>
                <w:szCs w:val="20"/>
              </w:rPr>
              <w:t xml:space="preserve">низ                              </w:t>
            </w:r>
            <w:r w:rsidR="00E34261" w:rsidRPr="00CA6AC1">
              <w:rPr>
                <w:rFonts w:asciiTheme="minorHAnsi" w:hAnsiTheme="minorHAnsi" w:cstheme="minorHAnsi"/>
                <w:sz w:val="20"/>
                <w:szCs w:val="20"/>
              </w:rPr>
              <w:t xml:space="preserve">12. </w:t>
            </w:r>
            <w:r w:rsidR="00514ED3" w:rsidRPr="00CA6AC1">
              <w:rPr>
                <w:rFonts w:asciiTheme="minorHAnsi" w:hAnsiTheme="minorHAnsi"/>
                <w:sz w:val="20"/>
                <w:szCs w:val="20"/>
              </w:rPr>
              <w:t xml:space="preserve">Кнопка RESET                </w:t>
            </w:r>
          </w:p>
          <w:p w:rsidR="003E50D5" w:rsidRPr="00CA6AC1" w:rsidRDefault="003E50D5" w:rsidP="003E50D5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CA6AC1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  <w:r w:rsidR="00514ED3" w:rsidRPr="00CA6AC1">
              <w:rPr>
                <w:rFonts w:asciiTheme="minorHAnsi" w:hAnsiTheme="minorHAnsi"/>
                <w:sz w:val="20"/>
                <w:szCs w:val="20"/>
              </w:rPr>
              <w:t xml:space="preserve"> USB разъем                                </w:t>
            </w:r>
            <w:r w:rsidR="00E34261" w:rsidRPr="00CA6AC1"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  <w:r w:rsidR="00E34261" w:rsidRPr="00CA6A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="00514ED3" w:rsidRPr="00CA6AC1">
              <w:rPr>
                <w:rFonts w:asciiTheme="minorHAnsi" w:hAnsiTheme="minorHAnsi"/>
                <w:sz w:val="20"/>
                <w:szCs w:val="20"/>
              </w:rPr>
              <w:t>Микрофон</w:t>
            </w:r>
          </w:p>
          <w:p w:rsidR="003E50D5" w:rsidRPr="00CA6AC1" w:rsidRDefault="003E50D5" w:rsidP="003E50D5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CA6AC1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  <w:r w:rsidR="00514ED3" w:rsidRPr="00CA6A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14ED3" w:rsidRPr="00CA6AC1">
              <w:rPr>
                <w:rFonts w:asciiTheme="minorHAnsi" w:hAnsiTheme="minorHAnsi"/>
                <w:sz w:val="20"/>
                <w:szCs w:val="20"/>
              </w:rPr>
              <w:t>Держатель крепления</w:t>
            </w:r>
            <w:r w:rsidRPr="00CA6A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  <w:r w:rsidR="00514ED3" w:rsidRPr="00CA6A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  </w:t>
            </w:r>
            <w:r w:rsidR="00E34261" w:rsidRPr="00CA6A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      </w:t>
            </w:r>
            <w:r w:rsidR="00E34261" w:rsidRPr="00CA6AC1">
              <w:rPr>
                <w:rFonts w:asciiTheme="minorHAnsi" w:hAnsiTheme="minorHAnsi" w:cstheme="minorHAnsi"/>
                <w:sz w:val="20"/>
                <w:szCs w:val="20"/>
              </w:rPr>
              <w:t xml:space="preserve">14. </w:t>
            </w:r>
            <w:r w:rsidR="00514ED3" w:rsidRPr="00CA6AC1">
              <w:rPr>
                <w:rFonts w:asciiTheme="minorHAnsi" w:hAnsiTheme="minorHAnsi"/>
                <w:sz w:val="20"/>
                <w:szCs w:val="20"/>
              </w:rPr>
              <w:t>Динамик</w:t>
            </w:r>
          </w:p>
          <w:p w:rsidR="00514ED3" w:rsidRPr="00CA6AC1" w:rsidRDefault="003E50D5" w:rsidP="003E50D5">
            <w:pPr>
              <w:widowControl w:val="0"/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CA6AC1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  <w:r w:rsidR="004A4CE1" w:rsidRPr="00CA6A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14ED3" w:rsidRPr="00CA6AC1">
              <w:rPr>
                <w:rFonts w:asciiTheme="minorHAnsi" w:hAnsiTheme="minorHAnsi"/>
                <w:sz w:val="20"/>
                <w:szCs w:val="20"/>
              </w:rPr>
              <w:t xml:space="preserve">HDMI разъем                             </w:t>
            </w:r>
            <w:r w:rsidR="00E34261" w:rsidRPr="00CA6AC1"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  <w:r w:rsidR="00E34261" w:rsidRPr="00CA6A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="00514ED3" w:rsidRPr="00CA6AC1">
              <w:rPr>
                <w:rFonts w:asciiTheme="minorHAnsi" w:hAnsiTheme="minorHAnsi"/>
                <w:sz w:val="20"/>
                <w:szCs w:val="20"/>
              </w:rPr>
              <w:t>Объектив</w:t>
            </w:r>
          </w:p>
          <w:p w:rsidR="00514ED3" w:rsidRPr="00CA6AC1" w:rsidRDefault="003E50D5" w:rsidP="00514ED3">
            <w:pPr>
              <w:widowControl w:val="0"/>
              <w:suppressAutoHyphens/>
              <w:rPr>
                <w:rFonts w:asciiTheme="minorHAnsi" w:hAnsiTheme="minorHAnsi"/>
              </w:rPr>
            </w:pPr>
            <w:r w:rsidRPr="00CA6AC1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  <w:r w:rsidR="001841CD" w:rsidRPr="00CA6A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14ED3" w:rsidRPr="00CA6AC1">
              <w:rPr>
                <w:rFonts w:asciiTheme="minorHAnsi" w:hAnsiTheme="minorHAnsi"/>
                <w:sz w:val="20"/>
                <w:szCs w:val="20"/>
              </w:rPr>
              <w:t>Кнопка ОК                                  16. Дисплей</w:t>
            </w:r>
            <w:r w:rsidR="00514ED3" w:rsidRPr="00CA6AC1">
              <w:rPr>
                <w:rFonts w:asciiTheme="minorHAnsi" w:hAnsiTheme="minorHAnsi"/>
              </w:rPr>
              <w:t xml:space="preserve">        </w:t>
            </w:r>
          </w:p>
          <w:p w:rsidR="001841CD" w:rsidRDefault="006D1F8A" w:rsidP="006D1F8A">
            <w:pPr>
              <w:widowControl w:val="0"/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487A">
              <w:rPr>
                <w:rFonts w:asciiTheme="minorHAnsi" w:hAnsiTheme="minorHAnsi" w:cstheme="minorHAnsi"/>
                <w:b/>
                <w:sz w:val="20"/>
                <w:szCs w:val="20"/>
              </w:rPr>
              <w:t>Описание кнопок:</w:t>
            </w:r>
          </w:p>
          <w:p w:rsidR="006D1F8A" w:rsidRDefault="006D1F8A" w:rsidP="006D1F8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6D1F8A">
              <w:rPr>
                <w:rFonts w:asciiTheme="minorHAnsi" w:hAnsiTheme="minorHAnsi" w:cstheme="minorHAnsi"/>
                <w:sz w:val="20"/>
                <w:szCs w:val="20"/>
              </w:rPr>
              <w:t xml:space="preserve">Слот для карты памяти. Используйте карты памяти </w:t>
            </w:r>
            <w:r w:rsidRPr="006D1F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micro</w:t>
            </w:r>
            <w:r w:rsidRPr="006D1F8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D1F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SD</w:t>
            </w:r>
            <w:r w:rsidRPr="006D1F8A">
              <w:rPr>
                <w:rFonts w:asciiTheme="minorHAnsi" w:hAnsiTheme="minorHAnsi" w:cstheme="minorHAnsi"/>
                <w:sz w:val="20"/>
                <w:szCs w:val="20"/>
              </w:rPr>
              <w:t xml:space="preserve"> до 32 Гб 6-10 класса скорости. </w:t>
            </w:r>
          </w:p>
          <w:p w:rsidR="006D1F8A" w:rsidRDefault="006D1F8A" w:rsidP="006D1F8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 Кнопка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Вкл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Выкл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удерживайте для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вкл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выкл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питания.</w:t>
            </w:r>
          </w:p>
          <w:p w:rsidR="006D1F8A" w:rsidRDefault="006D1F8A" w:rsidP="006D1F8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 Кнопка Меню. Кратковременное нажатие служит для входа в меню и изменения настроек</w:t>
            </w:r>
          </w:p>
          <w:p w:rsidR="006D1F8A" w:rsidRPr="006D1F8A" w:rsidRDefault="006D1F8A" w:rsidP="006D1F8A">
            <w:pPr>
              <w:widowControl w:val="0"/>
              <w:suppressAutoHyphens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3</w:t>
            </w:r>
          </w:p>
        </w:tc>
      </w:tr>
      <w:tr w:rsidR="007B08B0" w:rsidRPr="00100E63" w:rsidTr="00AB6941">
        <w:trPr>
          <w:trHeight w:val="6691"/>
        </w:trPr>
        <w:tc>
          <w:tcPr>
            <w:tcW w:w="4933" w:type="dxa"/>
          </w:tcPr>
          <w:p w:rsidR="004B29E0" w:rsidRDefault="004B29E0" w:rsidP="004B29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22416" w:rsidRPr="00AE76C1" w:rsidRDefault="00422416" w:rsidP="00422416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uk-UA"/>
              </w:rPr>
            </w:pPr>
            <w:r w:rsidRPr="00AE76C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Подготовка устройства</w:t>
            </w:r>
            <w:r w:rsidRPr="00AE76C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uk-UA"/>
              </w:rPr>
              <w:t xml:space="preserve"> к </w:t>
            </w:r>
            <w:proofErr w:type="spellStart"/>
            <w:r w:rsidRPr="00AE76C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uk-UA"/>
              </w:rPr>
              <w:t>работе</w:t>
            </w:r>
            <w:proofErr w:type="spellEnd"/>
            <w:r w:rsidRPr="00AE76C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uk-UA"/>
              </w:rPr>
              <w:t>.</w:t>
            </w:r>
          </w:p>
          <w:p w:rsidR="00422416" w:rsidRPr="00AE76C1" w:rsidRDefault="00422416" w:rsidP="00422416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2241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AE76C1">
              <w:rPr>
                <w:rFonts w:asciiTheme="minorHAnsi" w:hAnsiTheme="minorHAnsi" w:cstheme="minorHAnsi"/>
                <w:sz w:val="20"/>
                <w:szCs w:val="20"/>
              </w:rPr>
              <w:t>Вставьте</w:t>
            </w:r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карту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памяти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microSD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соответствующий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разъем</w:t>
            </w:r>
            <w:proofErr w:type="spellEnd"/>
            <w:r w:rsidR="008B15AA">
              <w:rPr>
                <w:rFonts w:asciiTheme="minorHAnsi" w:hAnsiTheme="minorHAnsi" w:cstheme="minorHAnsi"/>
                <w:sz w:val="20"/>
                <w:szCs w:val="20"/>
              </w:rPr>
              <w:t>, о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братите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внимание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на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необходимость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соблюдения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правильности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направления</w:t>
            </w:r>
            <w:proofErr w:type="spellEnd"/>
            <w:r w:rsidR="00D32512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установки </w:t>
            </w:r>
            <w:proofErr w:type="spellStart"/>
            <w:r w:rsidR="00D32512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карты</w:t>
            </w:r>
            <w:proofErr w:type="spellEnd"/>
            <w:proofErr w:type="gram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:rsidR="00422416" w:rsidRPr="00AE76C1" w:rsidRDefault="00422416" w:rsidP="00422416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22416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Пожалуйста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устанавливайте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вынимайте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карту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памяти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только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при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выключенном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устройстве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:rsidR="00422416" w:rsidRPr="00AE76C1" w:rsidRDefault="00422416" w:rsidP="00422416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22416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Установите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устройство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на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ветровом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стекле с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помощью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имеющегося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кронштейна.</w:t>
            </w:r>
          </w:p>
          <w:p w:rsidR="00422416" w:rsidRDefault="00422416" w:rsidP="00422416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22416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Подключите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устройство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к бортовому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питанию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с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помощью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разъема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USB и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автомобильного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зарядного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устройства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:rsidR="007118BE" w:rsidRPr="00422416" w:rsidRDefault="00422416" w:rsidP="00422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A6B95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Запустите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двигатель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автомобиля</w:t>
            </w:r>
            <w:proofErr w:type="spellEnd"/>
            <w:r w:rsidRPr="0042241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42241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Устройство</w:t>
            </w:r>
            <w:proofErr w:type="spellEnd"/>
            <w:r w:rsidRPr="0042241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2241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автоматически</w:t>
            </w:r>
            <w:proofErr w:type="spellEnd"/>
            <w:r w:rsidRPr="0042241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2241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включится</w:t>
            </w:r>
            <w:proofErr w:type="spellEnd"/>
            <w:r w:rsidRPr="0042241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42241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начнет</w:t>
            </w:r>
            <w:proofErr w:type="spellEnd"/>
            <w:r w:rsidRPr="0042241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2241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запись</w:t>
            </w:r>
            <w:proofErr w:type="spellEnd"/>
            <w:r w:rsidRPr="0042241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:rsidR="00D32512" w:rsidRDefault="00D32512" w:rsidP="00D32512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</w:p>
          <w:p w:rsidR="00D32512" w:rsidRPr="00FD2AC9" w:rsidRDefault="00D32512" w:rsidP="00D32512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2512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 xml:space="preserve">Установка </w:t>
            </w:r>
            <w:proofErr w:type="spellStart"/>
            <w:r w:rsidRPr="00D32512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даты</w:t>
            </w:r>
            <w:proofErr w:type="spellEnd"/>
            <w:r w:rsidRPr="00D32512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/</w:t>
            </w:r>
            <w:proofErr w:type="spellStart"/>
            <w:r w:rsidRPr="00D32512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времени</w:t>
            </w:r>
            <w:proofErr w:type="spellEnd"/>
            <w:r w:rsidRPr="00D32512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Установите дату и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время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нажмите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кнопку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Меню два раза, выберите пункт «Дата/время» нажмите кнопку </w:t>
            </w:r>
            <w:r w:rsidRPr="00D32512">
              <w:rPr>
                <w:rFonts w:asciiTheme="minorHAnsi" w:hAnsiTheme="minorHAnsi" w:cstheme="minorHAnsi"/>
                <w:sz w:val="20"/>
                <w:szCs w:val="20"/>
              </w:rPr>
              <w:t>ОК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и установите кнопками ВВЕРХ/ВНИЗ текущее время и дату и нажмите кнопку ОК</w:t>
            </w:r>
          </w:p>
          <w:p w:rsidR="00A152E2" w:rsidRPr="00A152E2" w:rsidRDefault="00A152E2" w:rsidP="00A152E2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13026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Комплект поставки:</w:t>
            </w:r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br/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Автомобильный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видеорегистратор </w:t>
            </w:r>
            <w:r w:rsidRPr="0061302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Best</w:t>
            </w:r>
            <w:r w:rsidRPr="00A152E2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61302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Electronics</w:t>
            </w:r>
            <w:r w:rsidRPr="00A152E2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4</w:t>
            </w:r>
            <w:r w:rsidR="00E3426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6</w:t>
            </w:r>
            <w:r w:rsidRPr="00A152E2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0</w:t>
            </w:r>
          </w:p>
          <w:p w:rsidR="00A152E2" w:rsidRPr="00613026" w:rsidRDefault="00A152E2" w:rsidP="00A152E2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Автомобильное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зарядное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устройство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</w:p>
          <w:p w:rsidR="00A152E2" w:rsidRPr="00613026" w:rsidRDefault="00A152E2" w:rsidP="00A152E2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Автомобильное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крепление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</w:p>
          <w:p w:rsidR="00A152E2" w:rsidRPr="00613026" w:rsidRDefault="00A152E2" w:rsidP="00A152E2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USB - кабель </w:t>
            </w:r>
          </w:p>
          <w:p w:rsidR="00CA6AC1" w:rsidRDefault="00A152E2" w:rsidP="002D5946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Руководство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пользователя</w:t>
            </w:r>
            <w:proofErr w:type="spellEnd"/>
            <w:r w:rsidR="001841CD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                                         </w:t>
            </w:r>
          </w:p>
          <w:p w:rsidR="00CA6AC1" w:rsidRDefault="00CA6AC1" w:rsidP="002D5946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  <w:p w:rsidR="00C7733A" w:rsidRPr="00A152E2" w:rsidRDefault="00CA6AC1" w:rsidP="002D5946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                                                                                        </w:t>
            </w:r>
            <w:r w:rsidR="001841CD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        2</w:t>
            </w:r>
          </w:p>
        </w:tc>
        <w:tc>
          <w:tcPr>
            <w:tcW w:w="4933" w:type="dxa"/>
          </w:tcPr>
          <w:p w:rsid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152E2" w:rsidRPr="00613026" w:rsidRDefault="00A152E2" w:rsidP="00A152E2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1302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uk-UA"/>
              </w:rPr>
              <w:t>Характеристики</w:t>
            </w:r>
          </w:p>
          <w:tbl>
            <w:tblPr>
              <w:tblW w:w="4678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2127"/>
              <w:gridCol w:w="2551"/>
            </w:tblGrid>
            <w:tr w:rsidR="00A152E2" w:rsidRPr="00613026" w:rsidTr="00CA6AC1">
              <w:tc>
                <w:tcPr>
                  <w:tcW w:w="212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152E2" w:rsidRPr="00613026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Чипсет</w:t>
                  </w:r>
                </w:p>
              </w:tc>
              <w:tc>
                <w:tcPr>
                  <w:tcW w:w="25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152E2" w:rsidRPr="00613026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NTK 96650</w:t>
                  </w:r>
                </w:p>
              </w:tc>
            </w:tr>
            <w:tr w:rsidR="00A152E2" w:rsidRPr="00613026" w:rsidTr="00CA6AC1">
              <w:tc>
                <w:tcPr>
                  <w:tcW w:w="21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152E2" w:rsidRPr="00613026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Сенсор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152E2" w:rsidRPr="00613026" w:rsidRDefault="00A152E2" w:rsidP="00530BBE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13026">
                    <w:rPr>
                      <w:rFonts w:asciiTheme="minorHAnsi" w:eastAsia="FangSong_GB2312" w:hAnsiTheme="minorHAnsi" w:cstheme="minorHAnsi"/>
                      <w:kern w:val="0"/>
                      <w:sz w:val="20"/>
                      <w:szCs w:val="20"/>
                      <w:shd w:val="clear" w:color="auto" w:fill="FFFFFF"/>
                    </w:rPr>
                    <w:t xml:space="preserve">AR0330, </w:t>
                  </w:r>
                  <w:r w:rsidR="00530BBE">
                    <w:rPr>
                      <w:rFonts w:asciiTheme="minorHAnsi" w:eastAsia="FangSong_GB2312" w:hAnsiTheme="minorHAnsi" w:cstheme="minorHAnsi"/>
                      <w:kern w:val="0"/>
                      <w:sz w:val="20"/>
                      <w:szCs w:val="20"/>
                      <w:shd w:val="clear" w:color="auto" w:fill="FFFFFF"/>
                    </w:rPr>
                    <w:t>5 Мп</w:t>
                  </w:r>
                </w:p>
              </w:tc>
            </w:tr>
            <w:tr w:rsidR="00A152E2" w:rsidRPr="00613026" w:rsidTr="00CA6AC1">
              <w:tc>
                <w:tcPr>
                  <w:tcW w:w="21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152E2" w:rsidRPr="00613026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proofErr w:type="spellStart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Угол</w:t>
                  </w:r>
                  <w:proofErr w:type="spellEnd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обзора</w:t>
                  </w:r>
                  <w:proofErr w:type="spellEnd"/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152E2" w:rsidRPr="00613026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125°</w:t>
                  </w:r>
                </w:p>
              </w:tc>
            </w:tr>
            <w:tr w:rsidR="00A152E2" w:rsidRPr="00613026" w:rsidTr="00CA6AC1">
              <w:tc>
                <w:tcPr>
                  <w:tcW w:w="21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152E2" w:rsidRPr="00613026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proofErr w:type="spellStart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Стандарты</w:t>
                  </w:r>
                  <w:proofErr w:type="spellEnd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видео</w:t>
                  </w:r>
                  <w:proofErr w:type="spellEnd"/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152E2" w:rsidRPr="00613026" w:rsidRDefault="00A152E2" w:rsidP="00100E63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MOV,</w:t>
                  </w:r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 xml:space="preserve"> H.264</w:t>
                  </w:r>
                  <w:r w:rsidR="00100E63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="00100E63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Кодек</w:t>
                  </w:r>
                  <w:proofErr w:type="spellEnd"/>
                  <w:r w:rsidR="00100E63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="00100E63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сжатия</w:t>
                  </w:r>
                  <w:proofErr w:type="spellEnd"/>
                </w:p>
              </w:tc>
            </w:tr>
            <w:tr w:rsidR="00A152E2" w:rsidRPr="00100E63" w:rsidTr="00CA6AC1">
              <w:tc>
                <w:tcPr>
                  <w:tcW w:w="21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152E2" w:rsidRPr="00613026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proofErr w:type="spellStart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Разрешение</w:t>
                  </w:r>
                  <w:proofErr w:type="spellEnd"/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152E2" w:rsidRPr="00613026" w:rsidRDefault="00CA6AC1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1920x1080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r w:rsidR="00A152E2"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30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к/с</w:t>
                  </w:r>
                </w:p>
                <w:p w:rsidR="00CA6AC1" w:rsidRDefault="00CA6AC1" w:rsidP="00CA6AC1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 xml:space="preserve">1280x720, </w:t>
                  </w:r>
                  <w:r w:rsidR="00100E63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6</w:t>
                  </w:r>
                  <w:r w:rsidR="00A152E2"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0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к/с</w:t>
                  </w:r>
                </w:p>
                <w:p w:rsidR="00A152E2" w:rsidRPr="00A152E2" w:rsidRDefault="00CA6AC1" w:rsidP="00CA6AC1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 xml:space="preserve">848x480, </w:t>
                  </w:r>
                  <w:r w:rsidR="00D32512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3</w:t>
                  </w:r>
                  <w:r w:rsidR="00A152E2"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0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к/с</w:t>
                  </w:r>
                </w:p>
              </w:tc>
            </w:tr>
            <w:tr w:rsidR="00A152E2" w:rsidRPr="00100E63" w:rsidTr="00CA6AC1">
              <w:tc>
                <w:tcPr>
                  <w:tcW w:w="21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152E2" w:rsidRPr="00613026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proofErr w:type="spellStart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LCD-Экран</w:t>
                  </w:r>
                  <w:proofErr w:type="spellEnd"/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152E2" w:rsidRPr="00A152E2" w:rsidRDefault="00100E63" w:rsidP="00CA6AC1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3</w:t>
                  </w:r>
                  <w:r w:rsidR="00A152E2"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 xml:space="preserve"> дюйма</w:t>
                  </w:r>
                </w:p>
              </w:tc>
            </w:tr>
            <w:tr w:rsidR="00A152E2" w:rsidRPr="00100E63" w:rsidTr="00CA6AC1">
              <w:tc>
                <w:tcPr>
                  <w:tcW w:w="21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152E2" w:rsidRPr="00613026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G-</w:t>
                  </w:r>
                  <w:proofErr w:type="spellStart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sensor</w:t>
                  </w:r>
                  <w:proofErr w:type="spellEnd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152E2" w:rsidRPr="00A152E2" w:rsidRDefault="00D3251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proofErr w:type="spellStart"/>
                  <w:r w:rsidRPr="00514ED3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Есть</w:t>
                  </w:r>
                  <w:proofErr w:type="spellEnd"/>
                </w:p>
              </w:tc>
            </w:tr>
            <w:tr w:rsidR="00A152E2" w:rsidRPr="00100E63" w:rsidTr="00CA6AC1">
              <w:tc>
                <w:tcPr>
                  <w:tcW w:w="21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152E2" w:rsidRPr="00CA6AC1" w:rsidRDefault="00CA6AC1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r w:rsidRPr="00CA6AC1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Частота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152E2" w:rsidRPr="00CA6AC1" w:rsidRDefault="00CA6AC1" w:rsidP="00E34261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 xml:space="preserve">50/60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HZ</w:t>
                  </w:r>
                </w:p>
              </w:tc>
            </w:tr>
            <w:tr w:rsidR="00A152E2" w:rsidRPr="00100E63" w:rsidTr="00CA6AC1">
              <w:tc>
                <w:tcPr>
                  <w:tcW w:w="21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152E2" w:rsidRPr="00613026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proofErr w:type="spellStart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Интерфейсы</w:t>
                  </w:r>
                  <w:proofErr w:type="spellEnd"/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152E2" w:rsidRPr="00A152E2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USB2.0/HDMI</w:t>
                  </w:r>
                </w:p>
              </w:tc>
            </w:tr>
            <w:tr w:rsidR="00A152E2" w:rsidRPr="00100E63" w:rsidTr="00CA6AC1">
              <w:tc>
                <w:tcPr>
                  <w:tcW w:w="21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152E2" w:rsidRPr="00613026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proofErr w:type="spellStart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Аудио</w:t>
                  </w:r>
                  <w:proofErr w:type="spellEnd"/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152E2" w:rsidRPr="00A152E2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proofErr w:type="spellStart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Встроенный</w:t>
                  </w:r>
                  <w:proofErr w:type="spellEnd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микрофон</w:t>
                  </w:r>
                  <w:proofErr w:type="spellEnd"/>
                </w:p>
              </w:tc>
            </w:tr>
            <w:tr w:rsidR="00A152E2" w:rsidRPr="00100E63" w:rsidTr="00CA6AC1">
              <w:tc>
                <w:tcPr>
                  <w:tcW w:w="21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152E2" w:rsidRPr="00613026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Батарея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152E2" w:rsidRPr="00A152E2" w:rsidRDefault="00100E63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30</w:t>
                  </w:r>
                  <w:r w:rsidR="00CA6AC1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0</w:t>
                  </w:r>
                  <w:r w:rsidR="00A152E2"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 xml:space="preserve"> мА • ч</w:t>
                  </w:r>
                </w:p>
              </w:tc>
            </w:tr>
            <w:tr w:rsidR="00A152E2" w:rsidRPr="00100E63" w:rsidTr="00CA6AC1">
              <w:tc>
                <w:tcPr>
                  <w:tcW w:w="21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152E2" w:rsidRPr="00613026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 xml:space="preserve">Карти </w:t>
                  </w:r>
                  <w:proofErr w:type="spellStart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microSD</w:t>
                  </w:r>
                  <w:proofErr w:type="spellEnd"/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152E2" w:rsidRPr="00100E63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До 32 ГБ</w:t>
                  </w:r>
                  <w:r w:rsidR="00CA6AC1" w:rsidRPr="00100E63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 xml:space="preserve"> (6-10 с</w:t>
                  </w:r>
                  <w:r w:rsidR="00CA6AC1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lass</w:t>
                  </w:r>
                  <w:r w:rsidR="00CA6AC1" w:rsidRPr="00100E63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)</w:t>
                  </w:r>
                </w:p>
              </w:tc>
            </w:tr>
            <w:tr w:rsidR="00CA6AC1" w:rsidRPr="00100E63" w:rsidTr="00CA6AC1">
              <w:tc>
                <w:tcPr>
                  <w:tcW w:w="21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A6AC1" w:rsidRPr="00613026" w:rsidRDefault="00CA6AC1" w:rsidP="00566945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 xml:space="preserve">Детектор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движения</w:t>
                  </w:r>
                  <w:proofErr w:type="spellEnd"/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CA6AC1" w:rsidRPr="00A152E2" w:rsidRDefault="00CA6AC1" w:rsidP="00566945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Есть</w:t>
                  </w:r>
                  <w:proofErr w:type="spellEnd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</w:tr>
            <w:tr w:rsidR="00CA6AC1" w:rsidRPr="00100E63" w:rsidTr="00CA6AC1">
              <w:tc>
                <w:tcPr>
                  <w:tcW w:w="21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A6AC1" w:rsidRPr="00613026" w:rsidRDefault="00CA6AC1" w:rsidP="00566945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Формат фото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CA6AC1" w:rsidRPr="00100E63" w:rsidRDefault="00CA6AC1" w:rsidP="00566945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JPEG</w:t>
                  </w:r>
                </w:p>
              </w:tc>
            </w:tr>
            <w:tr w:rsidR="00CA6AC1" w:rsidRPr="00100E63" w:rsidTr="00CA6AC1">
              <w:tc>
                <w:tcPr>
                  <w:tcW w:w="21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A6AC1" w:rsidRPr="00613026" w:rsidRDefault="00CA6AC1" w:rsidP="00566945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Видео</w:t>
                  </w:r>
                  <w:proofErr w:type="spellEnd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 xml:space="preserve"> формат 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CA6AC1" w:rsidRPr="00100E63" w:rsidRDefault="00CA6AC1" w:rsidP="00566945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PAL</w:t>
                  </w:r>
                  <w:r w:rsidRPr="00100E63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/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NTSC</w:t>
                  </w:r>
                </w:p>
              </w:tc>
            </w:tr>
          </w:tbl>
          <w:p w:rsidR="00C7733A" w:rsidRPr="00514ED3" w:rsidRDefault="00A152E2" w:rsidP="00A91A7A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514E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                  </w:t>
            </w:r>
            <w:r w:rsidR="00C7733A" w:rsidRPr="00514E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                            </w:t>
            </w:r>
          </w:p>
          <w:p w:rsidR="001841CD" w:rsidRPr="00514ED3" w:rsidRDefault="00C7733A" w:rsidP="00A91A7A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514E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                            </w:t>
            </w:r>
          </w:p>
          <w:p w:rsidR="001841CD" w:rsidRPr="00514ED3" w:rsidRDefault="001841CD" w:rsidP="00A91A7A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  <w:p w:rsidR="00C7733A" w:rsidRPr="00514ED3" w:rsidRDefault="001841CD" w:rsidP="00A91A7A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514E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                                                                                                    7</w:t>
            </w:r>
            <w:r w:rsidR="00C7733A" w:rsidRPr="00514E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                      </w:t>
            </w:r>
          </w:p>
        </w:tc>
      </w:tr>
      <w:tr w:rsidR="007B08B0" w:rsidTr="00AB6941">
        <w:trPr>
          <w:trHeight w:val="6691"/>
        </w:trPr>
        <w:tc>
          <w:tcPr>
            <w:tcW w:w="4933" w:type="dxa"/>
          </w:tcPr>
          <w:p w:rsidR="0011487A" w:rsidRDefault="006D1F8A" w:rsidP="006D1F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1F8A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*</w:t>
            </w: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Кнопка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8427FD">
              <w:rPr>
                <w:rFonts w:asciiTheme="minorHAnsi" w:hAnsiTheme="minorHAnsi" w:cstheme="minorHAnsi"/>
                <w:sz w:val="20"/>
                <w:szCs w:val="20"/>
              </w:rPr>
              <w:t>Выбор режима работы регистратора: видеорегистратор/фото/ просмотр видео.</w:t>
            </w:r>
          </w:p>
          <w:p w:rsidR="008427FD" w:rsidRPr="006D1F8A" w:rsidRDefault="008427FD" w:rsidP="006D1F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 Кнопка ОК. Начало/ остановка записи, подтверждение параметров в меню. </w:t>
            </w:r>
          </w:p>
          <w:p w:rsidR="00196BD2" w:rsidRDefault="00196BD2" w:rsidP="003E50D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</w:pPr>
          </w:p>
          <w:p w:rsidR="003E50D5" w:rsidRPr="00712A60" w:rsidRDefault="009A6B95" w:rsidP="003E50D5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Работа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устр</w:t>
            </w:r>
            <w:r w:rsidR="008215C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йства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br/>
            </w:r>
            <w:proofErr w:type="spellStart"/>
            <w:r w:rsidR="003E50D5" w:rsidRPr="00712A6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Автоматическая</w:t>
            </w:r>
            <w:proofErr w:type="spellEnd"/>
            <w:r w:rsidR="003E50D5" w:rsidRPr="00712A6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E50D5" w:rsidRPr="00712A6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видеозапись</w:t>
            </w:r>
            <w:proofErr w:type="spellEnd"/>
          </w:p>
          <w:p w:rsidR="00D32512" w:rsidRPr="00712A60" w:rsidRDefault="00D32512" w:rsidP="00D32512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712A6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Запустите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двигатель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автомобиля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. </w:t>
            </w:r>
          </w:p>
          <w:p w:rsidR="00D32512" w:rsidRPr="00712A60" w:rsidRDefault="00D32512" w:rsidP="00D32512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712A6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Устройство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автомати</w:t>
            </w: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чески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включится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начнет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запись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, при подаче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питания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:rsidR="00D32512" w:rsidRPr="00712A60" w:rsidRDefault="00D32512" w:rsidP="00D32512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712A6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Нажмите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кнопку</w:t>
            </w:r>
            <w:proofErr w:type="gram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</w:t>
            </w:r>
            <w:proofErr w:type="gram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верх</w:t>
            </w: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/Вниз</w:t>
            </w:r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для</w:t>
            </w: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отключения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или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включения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зума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. </w:t>
            </w:r>
          </w:p>
          <w:p w:rsidR="00D32512" w:rsidRPr="00712A60" w:rsidRDefault="00D32512" w:rsidP="00D32512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712A60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Нажмите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кнопку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</w:t>
            </w:r>
            <w:proofErr w:type="gramEnd"/>
            <w:r w:rsidR="00D64F7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ODE</w:t>
            </w:r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для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защиты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файла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от перезаписи (на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экране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появиться значок «КЛЮЧ»</w:t>
            </w:r>
            <w:r w:rsidR="00D64F7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:rsidR="00D32512" w:rsidRPr="00712A60" w:rsidRDefault="00D32512" w:rsidP="00D32512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712A60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Выключите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двигатель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автомобиля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:rsidR="00D32512" w:rsidRDefault="00D32512" w:rsidP="00D32512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712A60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Устройство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выполнит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запись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файла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автоматически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выключится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:rsidR="00D64F7B" w:rsidRDefault="00D64F7B" w:rsidP="00D32512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  <w:p w:rsidR="003E50D5" w:rsidRPr="00712A60" w:rsidRDefault="003E50D5" w:rsidP="003E50D5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proofErr w:type="spellStart"/>
            <w:r w:rsidRPr="00712A60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Ручная</w:t>
            </w:r>
            <w:proofErr w:type="spellEnd"/>
            <w:r w:rsidRPr="00712A60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запись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</w:p>
          <w:p w:rsidR="00D64F7B" w:rsidRDefault="00D64F7B" w:rsidP="00D64F7B">
            <w:pPr>
              <w:widowControl w:val="0"/>
              <w:suppressAutoHyphens/>
              <w:ind w:left="45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После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включения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устройства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кнопкой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«ВКЛ» </w:t>
            </w:r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в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реж</w:t>
            </w: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име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готовности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нажмите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кнопку ОК</w:t>
            </w:r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для начала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видеосъемки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Нажмите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на кнопку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ОК</w:t>
            </w:r>
            <w:r w:rsidR="008B15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снова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для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прекращения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видеозаписи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. </w:t>
            </w:r>
          </w:p>
          <w:p w:rsidR="00196BD2" w:rsidRDefault="00196BD2" w:rsidP="00D64F7B">
            <w:pPr>
              <w:widowControl w:val="0"/>
              <w:suppressAutoHyphens/>
              <w:ind w:left="45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  <w:p w:rsidR="001841CD" w:rsidRDefault="00196BD2" w:rsidP="00196BD2">
            <w:pPr>
              <w:widowControl w:val="0"/>
              <w:suppressAutoHyphens/>
              <w:ind w:left="4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Функция «ГОСНОМЕР» - </w:t>
            </w:r>
            <w:r w:rsidRPr="00FD2AC9">
              <w:rPr>
                <w:rFonts w:asciiTheme="minorHAnsi" w:hAnsiTheme="minorHAnsi" w:cstheme="minorHAnsi"/>
                <w:sz w:val="20"/>
                <w:szCs w:val="20"/>
              </w:rPr>
              <w:t>выберите пункт «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Номерной </w:t>
            </w:r>
            <w:r w:rsidR="003E50D5" w:rsidRPr="00792B2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3E50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</w:t>
            </w:r>
          </w:p>
          <w:p w:rsidR="00196BD2" w:rsidRDefault="00196BD2" w:rsidP="003E50D5">
            <w:pPr>
              <w:widowControl w:val="0"/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знак</w:t>
            </w:r>
            <w:r w:rsidRPr="00FD2AC9">
              <w:rPr>
                <w:rFonts w:asciiTheme="minorHAnsi" w:hAnsiTheme="minorHAnsi" w:cstheme="minorHAnsi"/>
                <w:sz w:val="20"/>
                <w:szCs w:val="20"/>
              </w:rPr>
              <w:t xml:space="preserve">» и установите </w:t>
            </w:r>
            <w:proofErr w:type="spellStart"/>
            <w:r w:rsidRPr="00FD2AC9">
              <w:rPr>
                <w:rFonts w:asciiTheme="minorHAnsi" w:hAnsiTheme="minorHAnsi" w:cstheme="minorHAnsi"/>
                <w:sz w:val="20"/>
                <w:szCs w:val="20"/>
              </w:rPr>
              <w:t>Госномер</w:t>
            </w:r>
            <w:proofErr w:type="spellEnd"/>
            <w:r w:rsidRPr="00FD2A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FD2AC9">
              <w:rPr>
                <w:rFonts w:asciiTheme="minorHAnsi" w:hAnsiTheme="minorHAnsi" w:cstheme="minorHAnsi"/>
                <w:sz w:val="20"/>
                <w:szCs w:val="20"/>
              </w:rPr>
              <w:t>Ваше</w:t>
            </w:r>
            <w:proofErr w:type="gramEnd"/>
            <w:r w:rsidRPr="00FD2AC9">
              <w:rPr>
                <w:rFonts w:asciiTheme="minorHAnsi" w:hAnsiTheme="minorHAnsi" w:cstheme="minorHAnsi"/>
                <w:sz w:val="20"/>
                <w:szCs w:val="20"/>
              </w:rPr>
              <w:t xml:space="preserve"> автомобиля.</w:t>
            </w:r>
          </w:p>
          <w:p w:rsidR="00DA7D9F" w:rsidRPr="001841CD" w:rsidRDefault="001841CD" w:rsidP="003E50D5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1841CD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4</w:t>
            </w:r>
            <w:r w:rsidR="003E50D5" w:rsidRPr="001841CD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4933" w:type="dxa"/>
          </w:tcPr>
          <w:p w:rsidR="0011487A" w:rsidRDefault="00196BD2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D2AC9">
              <w:rPr>
                <w:rFonts w:asciiTheme="minorHAnsi" w:hAnsiTheme="minorHAnsi" w:cstheme="minorHAnsi"/>
                <w:sz w:val="20"/>
                <w:szCs w:val="20"/>
              </w:rPr>
              <w:t>Госномер</w:t>
            </w:r>
            <w:proofErr w:type="spellEnd"/>
            <w:r w:rsidRPr="00FD2AC9">
              <w:rPr>
                <w:rFonts w:asciiTheme="minorHAnsi" w:hAnsiTheme="minorHAnsi" w:cstheme="minorHAnsi"/>
                <w:sz w:val="20"/>
                <w:szCs w:val="20"/>
              </w:rPr>
              <w:t xml:space="preserve"> будет отображаться на видео вместе с датой и временем.</w:t>
            </w:r>
          </w:p>
          <w:p w:rsidR="003E50D5" w:rsidRPr="00712A60" w:rsidRDefault="009A6B95" w:rsidP="009A6B9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50D5" w:rsidRPr="00712A6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 xml:space="preserve">Режим </w:t>
            </w:r>
            <w:proofErr w:type="spellStart"/>
            <w:r w:rsidR="003E50D5" w:rsidRPr="00712A6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обнаружения</w:t>
            </w:r>
            <w:proofErr w:type="spellEnd"/>
            <w:r w:rsidR="003E50D5" w:rsidRPr="00712A6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E50D5" w:rsidRPr="00712A6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движения</w:t>
            </w:r>
            <w:proofErr w:type="spellEnd"/>
          </w:p>
          <w:p w:rsidR="003E50D5" w:rsidRPr="00712A60" w:rsidRDefault="003E50D5" w:rsidP="003E50D5">
            <w:pPr>
              <w:widowControl w:val="0"/>
              <w:suppressAutoHyphens/>
              <w:ind w:lef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</w:pPr>
            <w:r w:rsidRPr="00712A6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Запустите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двигатель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автомобиля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:rsidR="003E50D5" w:rsidRPr="00712A60" w:rsidRDefault="003E50D5" w:rsidP="003E50D5">
            <w:pPr>
              <w:widowControl w:val="0"/>
              <w:suppressAutoHyphens/>
              <w:ind w:left="6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712A6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Устройство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автоматически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включится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начнет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запись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. </w:t>
            </w:r>
          </w:p>
          <w:p w:rsidR="003E50D5" w:rsidRPr="00712A60" w:rsidRDefault="003E50D5" w:rsidP="003E50D5">
            <w:pPr>
              <w:widowControl w:val="0"/>
              <w:suppressAutoHyphens/>
              <w:ind w:lef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</w:pPr>
            <w:r w:rsidRPr="00712A6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Нажмите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кнопку </w:t>
            </w:r>
            <w:r w:rsidRPr="00712A60">
              <w:rPr>
                <w:rFonts w:asciiTheme="minorHAnsi" w:hAnsiTheme="minorHAnsi" w:cstheme="minorHAnsi"/>
                <w:sz w:val="20"/>
                <w:szCs w:val="20"/>
              </w:rPr>
              <w:t>Меню</w:t>
            </w:r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для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перехода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 режим настро</w:t>
            </w: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йки</w:t>
            </w:r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, и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найдите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 настройках Датчик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движения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и включите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его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:rsidR="003E50D5" w:rsidRPr="00712A60" w:rsidRDefault="003E50D5" w:rsidP="003E50D5">
            <w:pPr>
              <w:widowControl w:val="0"/>
              <w:suppressAutoHyphens/>
              <w:ind w:lef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</w:pPr>
            <w:r w:rsidRPr="00712A60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Если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устройство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найдет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движущийся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предмет неподалеку от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объектива</w:t>
            </w:r>
            <w:proofErr w:type="spellEnd"/>
            <w:proofErr w:type="gram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,</w:t>
            </w:r>
            <w:proofErr w:type="gram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на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экране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появится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начнет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медленно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мигать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значок , а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устройство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начнёт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видеозапись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. </w:t>
            </w:r>
          </w:p>
          <w:p w:rsidR="003E50D5" w:rsidRDefault="003E50D5" w:rsidP="003E50D5">
            <w:pPr>
              <w:widowControl w:val="0"/>
              <w:suppressAutoHyphens/>
              <w:ind w:left="6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712A60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После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исчезновения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движущегося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предмета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устройство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автоматически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приостановит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видеозапись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:rsidR="005C41F1" w:rsidRPr="00712A60" w:rsidRDefault="005C41F1" w:rsidP="003E50D5">
            <w:pPr>
              <w:widowControl w:val="0"/>
              <w:suppressAutoHyphens/>
              <w:ind w:lef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CA6AC1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Примечание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: не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рекомендуется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использовать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данную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функцию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при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использовании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видеорегистратор в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автомобиле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. </w:t>
            </w:r>
          </w:p>
          <w:p w:rsidR="003E50D5" w:rsidRPr="00712A60" w:rsidRDefault="003E50D5" w:rsidP="003E50D5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  <w:p w:rsidR="003E50D5" w:rsidRPr="00712A60" w:rsidRDefault="003E50D5" w:rsidP="003E50D5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proofErr w:type="spellStart"/>
            <w:r w:rsidRPr="00712A6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Функция</w:t>
            </w:r>
            <w:proofErr w:type="spellEnd"/>
            <w:r w:rsidRPr="00712A6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 xml:space="preserve"> G-</w:t>
            </w:r>
            <w:proofErr w:type="spellStart"/>
            <w:r w:rsidRPr="00712A6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sensor</w:t>
            </w:r>
            <w:proofErr w:type="spellEnd"/>
          </w:p>
          <w:p w:rsidR="003E50D5" w:rsidRPr="003E50D5" w:rsidRDefault="003E50D5" w:rsidP="003E50D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Если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режиме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видеосъемки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происходит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серьезное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столкновение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, на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экране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появится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значок « Замок » , а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устройство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осуществит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сохранение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текущего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видео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.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Это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видео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не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будет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удалено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при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новом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цикле записи.</w:t>
            </w:r>
          </w:p>
          <w:p w:rsidR="001841CD" w:rsidRDefault="001841CD" w:rsidP="004B29E0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uk-UA"/>
              </w:rPr>
            </w:pPr>
          </w:p>
          <w:p w:rsidR="001841CD" w:rsidRPr="003E50D5" w:rsidRDefault="001841CD" w:rsidP="004B29E0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uk-UA"/>
              </w:rPr>
              <w:t xml:space="preserve">                                                                                                   5</w:t>
            </w:r>
          </w:p>
        </w:tc>
      </w:tr>
      <w:tr w:rsidR="007B08B0" w:rsidTr="00AB6941">
        <w:trPr>
          <w:trHeight w:val="6691"/>
        </w:trPr>
        <w:tc>
          <w:tcPr>
            <w:tcW w:w="4933" w:type="dxa"/>
          </w:tcPr>
          <w:p w:rsidR="007118BE" w:rsidRPr="007F18DA" w:rsidRDefault="007118BE" w:rsidP="007118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33" w:type="dxa"/>
          </w:tcPr>
          <w:p w:rsidR="007118BE" w:rsidRPr="00A25EC6" w:rsidRDefault="007118BE" w:rsidP="007118BE">
            <w:pPr>
              <w:tabs>
                <w:tab w:val="left" w:pos="366"/>
              </w:tabs>
              <w:jc w:val="center"/>
              <w:rPr>
                <w:sz w:val="16"/>
                <w:szCs w:val="16"/>
              </w:rPr>
            </w:pPr>
          </w:p>
        </w:tc>
      </w:tr>
      <w:tr w:rsidR="005A3C13" w:rsidTr="00AB6941">
        <w:trPr>
          <w:trHeight w:val="6691"/>
        </w:trPr>
        <w:tc>
          <w:tcPr>
            <w:tcW w:w="4933" w:type="dxa"/>
          </w:tcPr>
          <w:p w:rsidR="005A3C13" w:rsidRDefault="005A3C13" w:rsidP="00DB422E">
            <w:pPr>
              <w:rPr>
                <w:sz w:val="16"/>
                <w:szCs w:val="16"/>
              </w:rPr>
            </w:pPr>
          </w:p>
        </w:tc>
        <w:tc>
          <w:tcPr>
            <w:tcW w:w="4933" w:type="dxa"/>
          </w:tcPr>
          <w:p w:rsidR="009E09FD" w:rsidRPr="009E09FD" w:rsidRDefault="009E09FD" w:rsidP="00DB422E">
            <w:pPr>
              <w:outlineLvl w:val="6"/>
              <w:rPr>
                <w:sz w:val="16"/>
                <w:szCs w:val="16"/>
              </w:rPr>
            </w:pPr>
          </w:p>
        </w:tc>
      </w:tr>
      <w:tr w:rsidR="005A3C13" w:rsidRPr="00C76149" w:rsidTr="00AB6941">
        <w:trPr>
          <w:trHeight w:val="6691"/>
        </w:trPr>
        <w:tc>
          <w:tcPr>
            <w:tcW w:w="4933" w:type="dxa"/>
          </w:tcPr>
          <w:p w:rsidR="007118BE" w:rsidRDefault="007118BE" w:rsidP="007118BE">
            <w:pPr>
              <w:ind w:left="360" w:hanging="360"/>
              <w:jc w:val="center"/>
              <w:rPr>
                <w:sz w:val="16"/>
                <w:szCs w:val="16"/>
              </w:rPr>
            </w:pPr>
          </w:p>
        </w:tc>
        <w:tc>
          <w:tcPr>
            <w:tcW w:w="4933" w:type="dxa"/>
          </w:tcPr>
          <w:p w:rsidR="007F18DA" w:rsidRPr="007118BE" w:rsidRDefault="007F18DA" w:rsidP="007118BE">
            <w:pPr>
              <w:tabs>
                <w:tab w:val="left" w:pos="686"/>
              </w:tabs>
              <w:jc w:val="center"/>
              <w:rPr>
                <w:sz w:val="16"/>
                <w:szCs w:val="16"/>
              </w:rPr>
            </w:pPr>
          </w:p>
        </w:tc>
      </w:tr>
      <w:tr w:rsidR="005A3C13" w:rsidRPr="00C76149" w:rsidTr="00AB6941">
        <w:trPr>
          <w:trHeight w:val="6691"/>
        </w:trPr>
        <w:tc>
          <w:tcPr>
            <w:tcW w:w="4933" w:type="dxa"/>
          </w:tcPr>
          <w:p w:rsidR="005A3C13" w:rsidRDefault="005A3C13" w:rsidP="00FB19D3">
            <w:pPr>
              <w:ind w:left="360" w:hanging="360"/>
              <w:rPr>
                <w:sz w:val="16"/>
                <w:szCs w:val="16"/>
              </w:rPr>
            </w:pPr>
          </w:p>
        </w:tc>
        <w:tc>
          <w:tcPr>
            <w:tcW w:w="4933" w:type="dxa"/>
          </w:tcPr>
          <w:p w:rsidR="005A3C13" w:rsidRPr="00C76149" w:rsidRDefault="005A3C13" w:rsidP="00DB422E">
            <w:pPr>
              <w:tabs>
                <w:tab w:val="left" w:pos="686"/>
              </w:tabs>
              <w:ind w:left="360" w:hanging="360"/>
              <w:rPr>
                <w:sz w:val="16"/>
                <w:szCs w:val="16"/>
              </w:rPr>
            </w:pPr>
          </w:p>
        </w:tc>
      </w:tr>
    </w:tbl>
    <w:p w:rsidR="00FD5C5E" w:rsidRPr="00E52E48" w:rsidRDefault="00FD5C5E" w:rsidP="00E52E48">
      <w:pPr>
        <w:rPr>
          <w:vertAlign w:val="superscript"/>
        </w:rPr>
      </w:pPr>
    </w:p>
    <w:sectPr w:rsidR="00FD5C5E" w:rsidRPr="00E52E48" w:rsidSect="00501D35"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5"/>
    <w:multiLevelType w:val="multilevel"/>
    <w:tmpl w:val="00000015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4073E68"/>
    <w:multiLevelType w:val="hybridMultilevel"/>
    <w:tmpl w:val="B6C8B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27872"/>
    <w:multiLevelType w:val="hybridMultilevel"/>
    <w:tmpl w:val="87A4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45563"/>
    <w:multiLevelType w:val="hybridMultilevel"/>
    <w:tmpl w:val="87A4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6641E"/>
    <w:multiLevelType w:val="hybridMultilevel"/>
    <w:tmpl w:val="29F05834"/>
    <w:lvl w:ilvl="0" w:tplc="FD80DCE8">
      <w:start w:val="7"/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841AD"/>
    <w:multiLevelType w:val="hybridMultilevel"/>
    <w:tmpl w:val="6820E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04BD0"/>
    <w:multiLevelType w:val="hybridMultilevel"/>
    <w:tmpl w:val="CE94B1BE"/>
    <w:lvl w:ilvl="0" w:tplc="E988C09C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9">
    <w:nsid w:val="252C39B3"/>
    <w:multiLevelType w:val="hybridMultilevel"/>
    <w:tmpl w:val="4E547DA0"/>
    <w:lvl w:ilvl="0" w:tplc="D8642310">
      <w:start w:val="1"/>
      <w:numFmt w:val="decimal"/>
      <w:lvlText w:val="%1."/>
      <w:lvlJc w:val="left"/>
      <w:pPr>
        <w:ind w:left="7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0">
    <w:nsid w:val="256B35D4"/>
    <w:multiLevelType w:val="hybridMultilevel"/>
    <w:tmpl w:val="7D5A7656"/>
    <w:lvl w:ilvl="0" w:tplc="CE30C5E6">
      <w:start w:val="7"/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55AFE"/>
    <w:multiLevelType w:val="hybridMultilevel"/>
    <w:tmpl w:val="87A4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12E65"/>
    <w:multiLevelType w:val="hybridMultilevel"/>
    <w:tmpl w:val="D9EE3EB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36FA50F5"/>
    <w:multiLevelType w:val="hybridMultilevel"/>
    <w:tmpl w:val="87A4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B6EE7"/>
    <w:multiLevelType w:val="hybridMultilevel"/>
    <w:tmpl w:val="87A4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B44D8"/>
    <w:multiLevelType w:val="hybridMultilevel"/>
    <w:tmpl w:val="C02E36C0"/>
    <w:lvl w:ilvl="0" w:tplc="E7E6F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322894"/>
    <w:multiLevelType w:val="hybridMultilevel"/>
    <w:tmpl w:val="D160E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F24F2"/>
    <w:multiLevelType w:val="hybridMultilevel"/>
    <w:tmpl w:val="9AD20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743EB"/>
    <w:multiLevelType w:val="hybridMultilevel"/>
    <w:tmpl w:val="C108DC7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BDF6415"/>
    <w:multiLevelType w:val="multilevel"/>
    <w:tmpl w:val="4BDF6415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4C6D31A6"/>
    <w:multiLevelType w:val="hybridMultilevel"/>
    <w:tmpl w:val="B394E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C29B3"/>
    <w:multiLevelType w:val="hybridMultilevel"/>
    <w:tmpl w:val="8B048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6B105A"/>
    <w:multiLevelType w:val="multilevel"/>
    <w:tmpl w:val="5A6B1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65111473"/>
    <w:multiLevelType w:val="hybridMultilevel"/>
    <w:tmpl w:val="87A4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B486E"/>
    <w:multiLevelType w:val="hybridMultilevel"/>
    <w:tmpl w:val="87A4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627B0C"/>
    <w:multiLevelType w:val="hybridMultilevel"/>
    <w:tmpl w:val="9EF6C00C"/>
    <w:lvl w:ilvl="0" w:tplc="839EEE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6DE24BAB"/>
    <w:multiLevelType w:val="hybridMultilevel"/>
    <w:tmpl w:val="C56AF414"/>
    <w:lvl w:ilvl="0" w:tplc="0419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6EA866F0"/>
    <w:multiLevelType w:val="hybridMultilevel"/>
    <w:tmpl w:val="056A3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525308"/>
    <w:multiLevelType w:val="multilevel"/>
    <w:tmpl w:val="7052530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75B60F1F"/>
    <w:multiLevelType w:val="hybridMultilevel"/>
    <w:tmpl w:val="A10CCF9C"/>
    <w:lvl w:ilvl="0" w:tplc="E7E6F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4A00A7"/>
    <w:multiLevelType w:val="multilevel"/>
    <w:tmpl w:val="7F4A00A7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3"/>
  </w:num>
  <w:num w:numId="4">
    <w:abstractNumId w:val="13"/>
  </w:num>
  <w:num w:numId="5">
    <w:abstractNumId w:val="5"/>
  </w:num>
  <w:num w:numId="6">
    <w:abstractNumId w:val="11"/>
  </w:num>
  <w:num w:numId="7">
    <w:abstractNumId w:val="26"/>
  </w:num>
  <w:num w:numId="8">
    <w:abstractNumId w:val="24"/>
  </w:num>
  <w:num w:numId="9">
    <w:abstractNumId w:val="22"/>
  </w:num>
  <w:num w:numId="10">
    <w:abstractNumId w:val="28"/>
  </w:num>
  <w:num w:numId="11">
    <w:abstractNumId w:val="30"/>
  </w:num>
  <w:num w:numId="12">
    <w:abstractNumId w:val="3"/>
  </w:num>
  <w:num w:numId="13">
    <w:abstractNumId w:val="27"/>
  </w:num>
  <w:num w:numId="14">
    <w:abstractNumId w:val="7"/>
  </w:num>
  <w:num w:numId="15">
    <w:abstractNumId w:val="17"/>
  </w:num>
  <w:num w:numId="16">
    <w:abstractNumId w:val="8"/>
  </w:num>
  <w:num w:numId="17">
    <w:abstractNumId w:val="19"/>
  </w:num>
  <w:num w:numId="18">
    <w:abstractNumId w:val="20"/>
  </w:num>
  <w:num w:numId="19">
    <w:abstractNumId w:val="25"/>
  </w:num>
  <w:num w:numId="20">
    <w:abstractNumId w:val="0"/>
  </w:num>
  <w:num w:numId="21">
    <w:abstractNumId w:val="21"/>
  </w:num>
  <w:num w:numId="22">
    <w:abstractNumId w:val="15"/>
  </w:num>
  <w:num w:numId="23">
    <w:abstractNumId w:val="1"/>
  </w:num>
  <w:num w:numId="24">
    <w:abstractNumId w:val="29"/>
  </w:num>
  <w:num w:numId="25">
    <w:abstractNumId w:val="16"/>
  </w:num>
  <w:num w:numId="26">
    <w:abstractNumId w:val="12"/>
  </w:num>
  <w:num w:numId="27">
    <w:abstractNumId w:val="18"/>
  </w:num>
  <w:num w:numId="28">
    <w:abstractNumId w:val="9"/>
  </w:num>
  <w:num w:numId="29">
    <w:abstractNumId w:val="2"/>
  </w:num>
  <w:num w:numId="30">
    <w:abstractNumId w:val="6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08B0"/>
    <w:rsid w:val="00004086"/>
    <w:rsid w:val="00006481"/>
    <w:rsid w:val="00042383"/>
    <w:rsid w:val="000A5FCC"/>
    <w:rsid w:val="00100E63"/>
    <w:rsid w:val="00104ACB"/>
    <w:rsid w:val="0011487A"/>
    <w:rsid w:val="001317C0"/>
    <w:rsid w:val="00145D7E"/>
    <w:rsid w:val="00177E5B"/>
    <w:rsid w:val="00183A8E"/>
    <w:rsid w:val="001841CD"/>
    <w:rsid w:val="00196BD2"/>
    <w:rsid w:val="001C154E"/>
    <w:rsid w:val="001E2388"/>
    <w:rsid w:val="00223F58"/>
    <w:rsid w:val="00226A17"/>
    <w:rsid w:val="002314B9"/>
    <w:rsid w:val="00290FBE"/>
    <w:rsid w:val="002C7D8E"/>
    <w:rsid w:val="002D5946"/>
    <w:rsid w:val="00316878"/>
    <w:rsid w:val="0034260B"/>
    <w:rsid w:val="0035093B"/>
    <w:rsid w:val="00351481"/>
    <w:rsid w:val="00356382"/>
    <w:rsid w:val="00361A34"/>
    <w:rsid w:val="00384F8D"/>
    <w:rsid w:val="003E50D5"/>
    <w:rsid w:val="00422416"/>
    <w:rsid w:val="004A4CE1"/>
    <w:rsid w:val="004B29E0"/>
    <w:rsid w:val="004C68D0"/>
    <w:rsid w:val="004D08AC"/>
    <w:rsid w:val="004D120A"/>
    <w:rsid w:val="004D5964"/>
    <w:rsid w:val="004D7125"/>
    <w:rsid w:val="004F3984"/>
    <w:rsid w:val="00501D35"/>
    <w:rsid w:val="0051260F"/>
    <w:rsid w:val="00514ED3"/>
    <w:rsid w:val="00530BBE"/>
    <w:rsid w:val="00546702"/>
    <w:rsid w:val="005A3C13"/>
    <w:rsid w:val="005C41F1"/>
    <w:rsid w:val="005C4FD5"/>
    <w:rsid w:val="005E43B0"/>
    <w:rsid w:val="006135D0"/>
    <w:rsid w:val="00615C5C"/>
    <w:rsid w:val="00634B8E"/>
    <w:rsid w:val="006417D9"/>
    <w:rsid w:val="00643081"/>
    <w:rsid w:val="00695EED"/>
    <w:rsid w:val="006C613C"/>
    <w:rsid w:val="006D1F8A"/>
    <w:rsid w:val="006E3C19"/>
    <w:rsid w:val="006F7EBA"/>
    <w:rsid w:val="007118BE"/>
    <w:rsid w:val="00712A60"/>
    <w:rsid w:val="0072748E"/>
    <w:rsid w:val="007622D4"/>
    <w:rsid w:val="00771EE8"/>
    <w:rsid w:val="00772F65"/>
    <w:rsid w:val="00792B23"/>
    <w:rsid w:val="007939FA"/>
    <w:rsid w:val="007A4849"/>
    <w:rsid w:val="007B08B0"/>
    <w:rsid w:val="007B744B"/>
    <w:rsid w:val="007F18DA"/>
    <w:rsid w:val="0080798E"/>
    <w:rsid w:val="008215CC"/>
    <w:rsid w:val="008265EB"/>
    <w:rsid w:val="008427FD"/>
    <w:rsid w:val="0085300D"/>
    <w:rsid w:val="008879E5"/>
    <w:rsid w:val="008B15AA"/>
    <w:rsid w:val="008D15D2"/>
    <w:rsid w:val="008D4182"/>
    <w:rsid w:val="0093335A"/>
    <w:rsid w:val="00936D7E"/>
    <w:rsid w:val="00954EB3"/>
    <w:rsid w:val="00960B51"/>
    <w:rsid w:val="009A06A8"/>
    <w:rsid w:val="009A6B95"/>
    <w:rsid w:val="009E09FD"/>
    <w:rsid w:val="009F1DE5"/>
    <w:rsid w:val="00A023AB"/>
    <w:rsid w:val="00A152E2"/>
    <w:rsid w:val="00A25EC6"/>
    <w:rsid w:val="00A91A7A"/>
    <w:rsid w:val="00A92F21"/>
    <w:rsid w:val="00AB6941"/>
    <w:rsid w:val="00B70DD6"/>
    <w:rsid w:val="00B8696E"/>
    <w:rsid w:val="00B87F9B"/>
    <w:rsid w:val="00B91D90"/>
    <w:rsid w:val="00BC13C1"/>
    <w:rsid w:val="00BE251F"/>
    <w:rsid w:val="00BF57FF"/>
    <w:rsid w:val="00C113C0"/>
    <w:rsid w:val="00C7733A"/>
    <w:rsid w:val="00C85E2C"/>
    <w:rsid w:val="00C965FC"/>
    <w:rsid w:val="00CA6AC1"/>
    <w:rsid w:val="00CF4DBE"/>
    <w:rsid w:val="00D32512"/>
    <w:rsid w:val="00D37EA2"/>
    <w:rsid w:val="00D47C82"/>
    <w:rsid w:val="00D64A23"/>
    <w:rsid w:val="00D64F7B"/>
    <w:rsid w:val="00D728A6"/>
    <w:rsid w:val="00D94F6B"/>
    <w:rsid w:val="00DA7D9F"/>
    <w:rsid w:val="00DB422E"/>
    <w:rsid w:val="00DB5B4C"/>
    <w:rsid w:val="00E34261"/>
    <w:rsid w:val="00E52E48"/>
    <w:rsid w:val="00E541D6"/>
    <w:rsid w:val="00E575C9"/>
    <w:rsid w:val="00E6300C"/>
    <w:rsid w:val="00EB75F4"/>
    <w:rsid w:val="00ED017D"/>
    <w:rsid w:val="00F272BC"/>
    <w:rsid w:val="00F366A0"/>
    <w:rsid w:val="00F66118"/>
    <w:rsid w:val="00FA256D"/>
    <w:rsid w:val="00FB19D3"/>
    <w:rsid w:val="00FC3AC7"/>
    <w:rsid w:val="00FD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08B0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8B0"/>
    <w:pPr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8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8B0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47C82"/>
    <w:pPr>
      <w:ind w:left="720"/>
      <w:contextualSpacing/>
    </w:pPr>
  </w:style>
  <w:style w:type="paragraph" w:customStyle="1" w:styleId="Style13">
    <w:name w:val="Style13"/>
    <w:basedOn w:val="a"/>
    <w:uiPriority w:val="99"/>
    <w:rsid w:val="00C7733A"/>
    <w:pPr>
      <w:widowControl w:val="0"/>
      <w:autoSpaceDE w:val="0"/>
      <w:autoSpaceDN w:val="0"/>
      <w:adjustRightInd w:val="0"/>
      <w:spacing w:line="168" w:lineRule="exact"/>
      <w:jc w:val="both"/>
    </w:pPr>
    <w:rPr>
      <w:rFonts w:ascii="Microsoft Sans Serif" w:eastAsia="Times New Roman" w:hAnsi="Microsoft Sans Serif" w:cs="Microsoft Sans Serif"/>
      <w:color w:val="auto"/>
    </w:rPr>
  </w:style>
  <w:style w:type="character" w:customStyle="1" w:styleId="FontStyle49">
    <w:name w:val="Font Style49"/>
    <w:basedOn w:val="a0"/>
    <w:uiPriority w:val="99"/>
    <w:rsid w:val="00C7733A"/>
    <w:rPr>
      <w:rFonts w:ascii="Calibri" w:hAnsi="Calibri" w:cs="Calibri"/>
      <w:sz w:val="14"/>
      <w:szCs w:val="14"/>
    </w:rPr>
  </w:style>
  <w:style w:type="paragraph" w:customStyle="1" w:styleId="Style32">
    <w:name w:val="Style32"/>
    <w:basedOn w:val="a"/>
    <w:uiPriority w:val="99"/>
    <w:rsid w:val="00C7733A"/>
    <w:pPr>
      <w:widowControl w:val="0"/>
      <w:autoSpaceDE w:val="0"/>
      <w:autoSpaceDN w:val="0"/>
      <w:adjustRightInd w:val="0"/>
    </w:pPr>
    <w:rPr>
      <w:rFonts w:ascii="Microsoft Sans Serif" w:eastAsia="Times New Roman" w:hAnsi="Microsoft Sans Serif" w:cs="Microsoft Sans Serif"/>
      <w:color w:val="auto"/>
    </w:rPr>
  </w:style>
  <w:style w:type="character" w:customStyle="1" w:styleId="FontStyle48">
    <w:name w:val="Font Style48"/>
    <w:basedOn w:val="a0"/>
    <w:uiPriority w:val="99"/>
    <w:rsid w:val="00C7733A"/>
    <w:rPr>
      <w:rFonts w:ascii="Calibri" w:hAnsi="Calibri" w:cs="Calibri"/>
      <w:b/>
      <w:bCs/>
      <w:smallCaps/>
      <w:sz w:val="18"/>
      <w:szCs w:val="18"/>
    </w:rPr>
  </w:style>
  <w:style w:type="paragraph" w:customStyle="1" w:styleId="Style4">
    <w:name w:val="Style4"/>
    <w:basedOn w:val="a"/>
    <w:uiPriority w:val="99"/>
    <w:rsid w:val="00C7733A"/>
    <w:pPr>
      <w:widowControl w:val="0"/>
      <w:autoSpaceDE w:val="0"/>
      <w:autoSpaceDN w:val="0"/>
      <w:adjustRightInd w:val="0"/>
      <w:jc w:val="both"/>
    </w:pPr>
    <w:rPr>
      <w:rFonts w:ascii="Microsoft Sans Serif" w:eastAsia="Times New Roman" w:hAnsi="Microsoft Sans Serif" w:cs="Microsoft Sans Serif"/>
      <w:color w:val="auto"/>
    </w:rPr>
  </w:style>
  <w:style w:type="character" w:customStyle="1" w:styleId="FontStyle51">
    <w:name w:val="Font Style51"/>
    <w:basedOn w:val="a0"/>
    <w:uiPriority w:val="99"/>
    <w:rsid w:val="00C7733A"/>
    <w:rPr>
      <w:rFonts w:ascii="Calibri" w:hAnsi="Calibri" w:cs="Calibri"/>
      <w:sz w:val="14"/>
      <w:szCs w:val="14"/>
    </w:rPr>
  </w:style>
  <w:style w:type="paragraph" w:customStyle="1" w:styleId="Style11">
    <w:name w:val="Style11"/>
    <w:basedOn w:val="a"/>
    <w:uiPriority w:val="99"/>
    <w:rsid w:val="00C7733A"/>
    <w:pPr>
      <w:widowControl w:val="0"/>
      <w:autoSpaceDE w:val="0"/>
      <w:autoSpaceDN w:val="0"/>
      <w:adjustRightInd w:val="0"/>
    </w:pPr>
    <w:rPr>
      <w:rFonts w:ascii="Microsoft Sans Serif" w:eastAsia="Times New Roman" w:hAnsi="Microsoft Sans Serif" w:cs="Microsoft Sans Serif"/>
      <w:color w:val="auto"/>
    </w:rPr>
  </w:style>
  <w:style w:type="character" w:customStyle="1" w:styleId="FontStyle50">
    <w:name w:val="Font Style50"/>
    <w:basedOn w:val="a0"/>
    <w:uiPriority w:val="99"/>
    <w:rsid w:val="00C7733A"/>
    <w:rPr>
      <w:rFonts w:ascii="Calibri" w:hAnsi="Calibri" w:cs="Calibri"/>
      <w:b/>
      <w:bCs/>
      <w:sz w:val="14"/>
      <w:szCs w:val="14"/>
    </w:rPr>
  </w:style>
  <w:style w:type="paragraph" w:customStyle="1" w:styleId="Style21">
    <w:name w:val="Style21"/>
    <w:basedOn w:val="a"/>
    <w:uiPriority w:val="99"/>
    <w:rsid w:val="00C7733A"/>
    <w:pPr>
      <w:widowControl w:val="0"/>
      <w:autoSpaceDE w:val="0"/>
      <w:autoSpaceDN w:val="0"/>
      <w:adjustRightInd w:val="0"/>
      <w:spacing w:line="218" w:lineRule="exact"/>
    </w:pPr>
    <w:rPr>
      <w:rFonts w:ascii="Microsoft Sans Serif" w:eastAsia="Times New Roman" w:hAnsi="Microsoft Sans Serif" w:cs="Microsoft Sans Serif"/>
      <w:color w:val="auto"/>
    </w:rPr>
  </w:style>
  <w:style w:type="character" w:styleId="a7">
    <w:name w:val="Hyperlink"/>
    <w:basedOn w:val="a0"/>
    <w:uiPriority w:val="99"/>
    <w:unhideWhenUsed/>
    <w:rsid w:val="00C7733A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C7733A"/>
    <w:rPr>
      <w:i/>
      <w:iCs/>
    </w:rPr>
  </w:style>
  <w:style w:type="character" w:customStyle="1" w:styleId="apple-converted-space">
    <w:name w:val="apple-converted-space"/>
    <w:basedOn w:val="a0"/>
    <w:rsid w:val="00C7733A"/>
  </w:style>
  <w:style w:type="paragraph" w:styleId="a9">
    <w:name w:val="Normal (Web)"/>
    <w:basedOn w:val="a"/>
    <w:uiPriority w:val="99"/>
    <w:unhideWhenUsed/>
    <w:rsid w:val="00C7733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a">
    <w:name w:val="Содержимое таблицы"/>
    <w:basedOn w:val="a"/>
    <w:rsid w:val="00A152E2"/>
    <w:pPr>
      <w:widowControl w:val="0"/>
      <w:suppressLineNumbers/>
      <w:suppressAutoHyphens/>
    </w:pPr>
    <w:rPr>
      <w:rFonts w:ascii="Times New Roman" w:eastAsia="SimSun" w:hAnsi="Times New Roman" w:cs="Mangal"/>
      <w:color w:val="auto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stelectronics-servic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EFE3D-D3B6-48DB-8710-187F7EE5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Best Electronics</cp:lastModifiedBy>
  <cp:revision>5</cp:revision>
  <cp:lastPrinted>2015-05-15T08:02:00Z</cp:lastPrinted>
  <dcterms:created xsi:type="dcterms:W3CDTF">2016-04-09T12:15:00Z</dcterms:created>
  <dcterms:modified xsi:type="dcterms:W3CDTF">2016-04-11T10:31:00Z</dcterms:modified>
</cp:coreProperties>
</file>